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F64E" w14:textId="0D165589" w:rsidR="000F4239" w:rsidRPr="0098344F" w:rsidRDefault="007308B0" w:rsidP="00512DAC">
      <w:pPr>
        <w:pStyle w:val="BasistekstVilans"/>
        <w:rPr>
          <w:rFonts w:ascii="Verdana" w:hAnsi="Verdana" w:cs="Arial"/>
          <w:b/>
          <w:bCs/>
          <w:color w:val="5E356F"/>
          <w:sz w:val="24"/>
          <w:szCs w:val="24"/>
        </w:rPr>
      </w:pPr>
      <w:r w:rsidRPr="0098344F">
        <w:rPr>
          <w:rFonts w:ascii="Verdana" w:hAnsi="Verdana" w:cs="Arial"/>
          <w:b/>
          <w:bCs/>
          <w:color w:val="5E356F"/>
          <w:sz w:val="24"/>
          <w:szCs w:val="24"/>
        </w:rPr>
        <w:t>Plan van Aanpak</w:t>
      </w:r>
      <w:r w:rsidR="00D87D02" w:rsidRPr="0098344F">
        <w:rPr>
          <w:rFonts w:ascii="Verdana" w:hAnsi="Verdana" w:cs="Arial"/>
          <w:b/>
          <w:bCs/>
          <w:color w:val="5E356F"/>
          <w:sz w:val="24"/>
          <w:szCs w:val="24"/>
        </w:rPr>
        <w:t xml:space="preserve"> </w:t>
      </w:r>
      <w:r w:rsidR="002163ED" w:rsidRPr="0098344F">
        <w:rPr>
          <w:rFonts w:ascii="Verdana" w:hAnsi="Verdana" w:cs="Arial"/>
          <w:b/>
          <w:bCs/>
          <w:color w:val="5E356F"/>
          <w:sz w:val="24"/>
          <w:szCs w:val="24"/>
        </w:rPr>
        <w:t>Project</w:t>
      </w:r>
      <w:r w:rsidR="00B5279D" w:rsidRPr="0098344F">
        <w:rPr>
          <w:rFonts w:ascii="Verdana" w:hAnsi="Verdana" w:cs="Arial"/>
          <w:b/>
          <w:bCs/>
          <w:color w:val="5E356F"/>
          <w:sz w:val="24"/>
          <w:szCs w:val="24"/>
        </w:rPr>
        <w:t xml:space="preserve"> (</w:t>
      </w:r>
      <w:r w:rsidR="00575C49" w:rsidRPr="0098344F">
        <w:rPr>
          <w:rFonts w:ascii="Verdana" w:hAnsi="Verdana" w:cs="Arial"/>
          <w:b/>
          <w:bCs/>
          <w:color w:val="5E356F"/>
          <w:sz w:val="24"/>
          <w:szCs w:val="24"/>
        </w:rPr>
        <w:t>Thema</w:t>
      </w:r>
      <w:r w:rsidR="00512DAC" w:rsidRPr="0098344F">
        <w:rPr>
          <w:rFonts w:ascii="Verdana" w:hAnsi="Verdana" w:cs="Arial"/>
          <w:b/>
          <w:bCs/>
          <w:color w:val="5E356F"/>
          <w:sz w:val="24"/>
          <w:szCs w:val="24"/>
        </w:rPr>
        <w:t>)</w:t>
      </w:r>
    </w:p>
    <w:p w14:paraId="0D455EF1" w14:textId="77777777" w:rsidR="009640A9" w:rsidRPr="0098344F" w:rsidRDefault="009640A9">
      <w:pPr>
        <w:rPr>
          <w:rFonts w:ascii="Verdana" w:hAnsi="Verdana" w:cs="Arial"/>
          <w:sz w:val="28"/>
          <w:szCs w:val="28"/>
        </w:rPr>
      </w:pPr>
    </w:p>
    <w:tbl>
      <w:tblPr>
        <w:tblStyle w:val="Tabelraster"/>
        <w:tblW w:w="7933" w:type="dxa"/>
        <w:tblLook w:val="04A0" w:firstRow="1" w:lastRow="0" w:firstColumn="1" w:lastColumn="0" w:noHBand="0" w:noVBand="1"/>
      </w:tblPr>
      <w:tblGrid>
        <w:gridCol w:w="2830"/>
        <w:gridCol w:w="5103"/>
      </w:tblGrid>
      <w:tr w:rsidR="00575C49" w:rsidRPr="0098344F" w14:paraId="0398EA14" w14:textId="77777777" w:rsidTr="000F4239">
        <w:tc>
          <w:tcPr>
            <w:tcW w:w="2830" w:type="dxa"/>
          </w:tcPr>
          <w:p w14:paraId="333DCB53" w14:textId="072F7F5F" w:rsidR="00575C49" w:rsidRPr="0098344F" w:rsidRDefault="00575C49">
            <w:pPr>
              <w:rPr>
                <w:rFonts w:ascii="Verdana" w:hAnsi="Verdana" w:cs="Arial"/>
              </w:rPr>
            </w:pPr>
            <w:r w:rsidRPr="0098344F">
              <w:rPr>
                <w:rFonts w:ascii="Verdana" w:hAnsi="Verdana" w:cs="Arial"/>
              </w:rPr>
              <w:t>Naam projectleider</w:t>
            </w:r>
          </w:p>
        </w:tc>
        <w:tc>
          <w:tcPr>
            <w:tcW w:w="5103" w:type="dxa"/>
          </w:tcPr>
          <w:p w14:paraId="64AE08EA" w14:textId="77777777" w:rsidR="00575C49" w:rsidRPr="0098344F" w:rsidRDefault="00575C49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575C49" w:rsidRPr="0098344F" w14:paraId="402700B2" w14:textId="77777777" w:rsidTr="000F4239">
        <w:tc>
          <w:tcPr>
            <w:tcW w:w="2830" w:type="dxa"/>
          </w:tcPr>
          <w:p w14:paraId="1C58B86A" w14:textId="1A6136EA" w:rsidR="00575C49" w:rsidRPr="0098344F" w:rsidRDefault="00575C49">
            <w:pPr>
              <w:rPr>
                <w:rFonts w:ascii="Verdana" w:hAnsi="Verdana" w:cs="Arial"/>
              </w:rPr>
            </w:pPr>
            <w:r w:rsidRPr="0098344F">
              <w:rPr>
                <w:rFonts w:ascii="Verdana" w:hAnsi="Verdana" w:cs="Arial"/>
              </w:rPr>
              <w:t>Leden projectteam</w:t>
            </w:r>
          </w:p>
        </w:tc>
        <w:tc>
          <w:tcPr>
            <w:tcW w:w="5103" w:type="dxa"/>
          </w:tcPr>
          <w:p w14:paraId="12A7885D" w14:textId="77777777" w:rsidR="00575C49" w:rsidRPr="0098344F" w:rsidRDefault="00575C49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575C49" w:rsidRPr="0098344F" w14:paraId="32ED9F52" w14:textId="77777777" w:rsidTr="000F4239">
        <w:tc>
          <w:tcPr>
            <w:tcW w:w="2830" w:type="dxa"/>
          </w:tcPr>
          <w:p w14:paraId="33528D3F" w14:textId="75C77C2D" w:rsidR="00575C49" w:rsidRPr="0098344F" w:rsidRDefault="00575C49">
            <w:pPr>
              <w:rPr>
                <w:rFonts w:ascii="Verdana" w:hAnsi="Verdana" w:cs="Arial"/>
              </w:rPr>
            </w:pPr>
            <w:r w:rsidRPr="0098344F">
              <w:rPr>
                <w:rFonts w:ascii="Verdana" w:hAnsi="Verdana" w:cs="Arial"/>
              </w:rPr>
              <w:t>Naam opdrachtgever</w:t>
            </w:r>
          </w:p>
        </w:tc>
        <w:tc>
          <w:tcPr>
            <w:tcW w:w="5103" w:type="dxa"/>
          </w:tcPr>
          <w:p w14:paraId="010188E6" w14:textId="77777777" w:rsidR="00575C49" w:rsidRPr="0098344F" w:rsidRDefault="00575C49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575C49" w:rsidRPr="0098344F" w14:paraId="1DE3F833" w14:textId="77777777" w:rsidTr="000F4239">
        <w:tc>
          <w:tcPr>
            <w:tcW w:w="2830" w:type="dxa"/>
          </w:tcPr>
          <w:p w14:paraId="6105D65E" w14:textId="006D4343" w:rsidR="00575C49" w:rsidRPr="0098344F" w:rsidRDefault="00575C49">
            <w:pPr>
              <w:rPr>
                <w:rFonts w:ascii="Verdana" w:hAnsi="Verdana" w:cs="Arial"/>
              </w:rPr>
            </w:pPr>
            <w:r w:rsidRPr="0098344F">
              <w:rPr>
                <w:rFonts w:ascii="Verdana" w:hAnsi="Verdana" w:cs="Arial"/>
              </w:rPr>
              <w:t>Leden stuurgroep</w:t>
            </w:r>
          </w:p>
        </w:tc>
        <w:tc>
          <w:tcPr>
            <w:tcW w:w="5103" w:type="dxa"/>
          </w:tcPr>
          <w:p w14:paraId="37FDC7BA" w14:textId="77777777" w:rsidR="00575C49" w:rsidRPr="0098344F" w:rsidRDefault="00575C49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575C49" w:rsidRPr="0098344F" w14:paraId="0407489B" w14:textId="77777777" w:rsidTr="000F4239">
        <w:tc>
          <w:tcPr>
            <w:tcW w:w="2830" w:type="dxa"/>
          </w:tcPr>
          <w:p w14:paraId="4DB576E5" w14:textId="716F1FC6" w:rsidR="00575C49" w:rsidRPr="0098344F" w:rsidRDefault="00575C49">
            <w:pPr>
              <w:rPr>
                <w:rFonts w:ascii="Verdana" w:hAnsi="Verdana" w:cs="Arial"/>
              </w:rPr>
            </w:pPr>
            <w:r w:rsidRPr="0098344F">
              <w:rPr>
                <w:rFonts w:ascii="Verdana" w:hAnsi="Verdana" w:cs="Arial"/>
              </w:rPr>
              <w:t>Datum vastgesteld</w:t>
            </w:r>
          </w:p>
        </w:tc>
        <w:tc>
          <w:tcPr>
            <w:tcW w:w="5103" w:type="dxa"/>
          </w:tcPr>
          <w:p w14:paraId="459F1C23" w14:textId="77777777" w:rsidR="00575C49" w:rsidRPr="0098344F" w:rsidRDefault="00575C49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575C49" w:rsidRPr="0098344F" w14:paraId="73036D52" w14:textId="77777777" w:rsidTr="000F4239">
        <w:tc>
          <w:tcPr>
            <w:tcW w:w="2830" w:type="dxa"/>
          </w:tcPr>
          <w:p w14:paraId="26790647" w14:textId="49311CA2" w:rsidR="00575C49" w:rsidRPr="0098344F" w:rsidRDefault="00575C49">
            <w:pPr>
              <w:rPr>
                <w:rFonts w:ascii="Verdana" w:hAnsi="Verdana" w:cs="Arial"/>
              </w:rPr>
            </w:pPr>
            <w:r w:rsidRPr="0098344F">
              <w:rPr>
                <w:rFonts w:ascii="Verdana" w:hAnsi="Verdana" w:cs="Arial"/>
              </w:rPr>
              <w:t>Startdatum</w:t>
            </w:r>
          </w:p>
        </w:tc>
        <w:tc>
          <w:tcPr>
            <w:tcW w:w="5103" w:type="dxa"/>
          </w:tcPr>
          <w:p w14:paraId="0BF28C77" w14:textId="77777777" w:rsidR="00575C49" w:rsidRPr="0098344F" w:rsidRDefault="00575C49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575C49" w:rsidRPr="0098344F" w14:paraId="34658253" w14:textId="77777777" w:rsidTr="000F4239">
        <w:tc>
          <w:tcPr>
            <w:tcW w:w="2830" w:type="dxa"/>
          </w:tcPr>
          <w:p w14:paraId="6585D68D" w14:textId="2AE0FDEA" w:rsidR="00575C49" w:rsidRPr="0098344F" w:rsidRDefault="00575C49">
            <w:pPr>
              <w:rPr>
                <w:rFonts w:ascii="Verdana" w:hAnsi="Verdana" w:cs="Arial"/>
              </w:rPr>
            </w:pPr>
            <w:r w:rsidRPr="0098344F">
              <w:rPr>
                <w:rFonts w:ascii="Verdana" w:hAnsi="Verdana" w:cs="Arial"/>
              </w:rPr>
              <w:t>Einddatum</w:t>
            </w:r>
          </w:p>
        </w:tc>
        <w:tc>
          <w:tcPr>
            <w:tcW w:w="5103" w:type="dxa"/>
          </w:tcPr>
          <w:p w14:paraId="5A84D17D" w14:textId="77777777" w:rsidR="00575C49" w:rsidRPr="0098344F" w:rsidRDefault="00575C49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575C49" w:rsidRPr="0098344F" w14:paraId="5CD2C64B" w14:textId="77777777" w:rsidTr="000F4239">
        <w:tc>
          <w:tcPr>
            <w:tcW w:w="2830" w:type="dxa"/>
          </w:tcPr>
          <w:p w14:paraId="2EF507F7" w14:textId="1927295A" w:rsidR="00575C49" w:rsidRPr="0098344F" w:rsidRDefault="00B5279D">
            <w:pPr>
              <w:rPr>
                <w:rFonts w:ascii="Verdana" w:hAnsi="Verdana" w:cs="Arial"/>
              </w:rPr>
            </w:pPr>
            <w:r w:rsidRPr="0098344F">
              <w:rPr>
                <w:rFonts w:ascii="Verdana" w:hAnsi="Verdana" w:cs="Arial"/>
              </w:rPr>
              <w:t>Documentv</w:t>
            </w:r>
            <w:r w:rsidR="00575C49" w:rsidRPr="0098344F">
              <w:rPr>
                <w:rFonts w:ascii="Verdana" w:hAnsi="Verdana" w:cs="Arial"/>
              </w:rPr>
              <w:t>ersie</w:t>
            </w:r>
          </w:p>
        </w:tc>
        <w:tc>
          <w:tcPr>
            <w:tcW w:w="5103" w:type="dxa"/>
          </w:tcPr>
          <w:p w14:paraId="093F4F53" w14:textId="77777777" w:rsidR="00575C49" w:rsidRPr="0098344F" w:rsidRDefault="00575C49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14:paraId="0197F798" w14:textId="77777777" w:rsidR="009640A9" w:rsidRPr="0098344F" w:rsidRDefault="009640A9">
      <w:pPr>
        <w:rPr>
          <w:rFonts w:ascii="Verdana" w:hAnsi="Verdana" w:cs="Arial"/>
          <w:sz w:val="28"/>
          <w:szCs w:val="28"/>
        </w:rPr>
      </w:pPr>
    </w:p>
    <w:p w14:paraId="7628FB74" w14:textId="77777777" w:rsidR="009640A9" w:rsidRPr="0098344F" w:rsidRDefault="009640A9">
      <w:pPr>
        <w:rPr>
          <w:rFonts w:ascii="Verdana" w:hAnsi="Verdana" w:cs="Arial"/>
          <w:sz w:val="28"/>
          <w:szCs w:val="28"/>
        </w:rPr>
      </w:pPr>
    </w:p>
    <w:p w14:paraId="448A8A5F" w14:textId="77777777" w:rsidR="009640A9" w:rsidRPr="0098344F" w:rsidRDefault="009640A9">
      <w:pPr>
        <w:rPr>
          <w:rFonts w:ascii="Verdana" w:hAnsi="Verdana" w:cs="Arial"/>
          <w:sz w:val="28"/>
          <w:szCs w:val="28"/>
        </w:rPr>
      </w:pPr>
    </w:p>
    <w:p w14:paraId="3285D8B9" w14:textId="1479B6B4" w:rsidR="00D9680C" w:rsidRPr="0098344F" w:rsidRDefault="00D9680C">
      <w:pPr>
        <w:rPr>
          <w:rFonts w:ascii="Verdana" w:hAnsi="Verdana" w:cs="Arial"/>
          <w:b/>
          <w:bCs/>
          <w:sz w:val="32"/>
          <w:szCs w:val="32"/>
        </w:rPr>
      </w:pPr>
    </w:p>
    <w:p w14:paraId="4FD030FF" w14:textId="601E2A42" w:rsidR="002A5008" w:rsidRPr="0098344F" w:rsidRDefault="00D9680C" w:rsidP="009559C7">
      <w:pPr>
        <w:rPr>
          <w:rFonts w:ascii="Verdana" w:hAnsi="Verdana" w:cs="Arial"/>
          <w:b/>
          <w:bCs/>
          <w:sz w:val="32"/>
          <w:szCs w:val="32"/>
        </w:rPr>
      </w:pPr>
      <w:r w:rsidRPr="0098344F">
        <w:rPr>
          <w:rFonts w:ascii="Verdana" w:hAnsi="Verdana" w:cs="Arial"/>
          <w:b/>
          <w:bCs/>
          <w:sz w:val="32"/>
          <w:szCs w:val="32"/>
        </w:rPr>
        <w:br w:type="page"/>
      </w:r>
    </w:p>
    <w:tbl>
      <w:tblPr>
        <w:tblStyle w:val="Tabelras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B5279D" w:rsidRPr="0098344F" w14:paraId="3A5FD701" w14:textId="77777777" w:rsidTr="00891B60">
        <w:tc>
          <w:tcPr>
            <w:tcW w:w="8359" w:type="dxa"/>
            <w:shd w:val="clear" w:color="auto" w:fill="613670" w:themeFill="accent6"/>
          </w:tcPr>
          <w:p w14:paraId="2F285C0B" w14:textId="50A6AAD0" w:rsidR="00B5279D" w:rsidRPr="0098344F" w:rsidRDefault="00B5279D" w:rsidP="00891B60">
            <w:pPr>
              <w:rPr>
                <w:rFonts w:ascii="Verdana" w:hAnsi="Verdana"/>
              </w:rPr>
            </w:pPr>
            <w:r w:rsidRPr="0098344F">
              <w:rPr>
                <w:rFonts w:ascii="Verdana" w:hAnsi="Verdana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1. Aanleiding voor het project</w:t>
            </w:r>
          </w:p>
        </w:tc>
      </w:tr>
      <w:tr w:rsidR="00B5279D" w:rsidRPr="0098344F" w14:paraId="5E74B84B" w14:textId="77777777" w:rsidTr="00D405A0">
        <w:tc>
          <w:tcPr>
            <w:tcW w:w="8359" w:type="dxa"/>
          </w:tcPr>
          <w:p w14:paraId="73B2207D" w14:textId="7C0533C8" w:rsidR="00B5279D" w:rsidRPr="0098344F" w:rsidRDefault="00B5279D" w:rsidP="009C07EB">
            <w:pPr>
              <w:pStyle w:val="BasistekstVilans"/>
              <w:numPr>
                <w:ilvl w:val="0"/>
                <w:numId w:val="45"/>
              </w:numPr>
              <w:ind w:left="360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Redenen, uitdaging, kans richting toekomst:</w:t>
            </w:r>
          </w:p>
          <w:p w14:paraId="1EF6E56E" w14:textId="77777777" w:rsidR="00B5279D" w:rsidRPr="0098344F" w:rsidRDefault="00B5279D" w:rsidP="009C07EB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13954895" w14:textId="4318EAEA" w:rsidR="00B5279D" w:rsidRPr="0098344F" w:rsidRDefault="00B5279D" w:rsidP="009C07EB">
            <w:pPr>
              <w:pStyle w:val="BasistekstVilans"/>
              <w:numPr>
                <w:ilvl w:val="0"/>
                <w:numId w:val="45"/>
              </w:numPr>
              <w:ind w:left="360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Probleemanalyse:</w:t>
            </w:r>
          </w:p>
          <w:p w14:paraId="73100C10" w14:textId="77777777" w:rsidR="00B5279D" w:rsidRPr="0098344F" w:rsidRDefault="00B5279D" w:rsidP="009C07EB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610E48A1" w14:textId="49ABB979" w:rsidR="00B5279D" w:rsidRPr="0098344F" w:rsidRDefault="00B5279D" w:rsidP="009C07EB">
            <w:pPr>
              <w:pStyle w:val="BasistekstVilans"/>
              <w:numPr>
                <w:ilvl w:val="0"/>
                <w:numId w:val="45"/>
              </w:numPr>
              <w:ind w:left="360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Visie/Strategie thema: hoe draagt dit bij aan koers/ jaarplan organisatie:</w:t>
            </w:r>
          </w:p>
          <w:p w14:paraId="35908E5A" w14:textId="5924A40E" w:rsidR="00B5279D" w:rsidRPr="0098344F" w:rsidRDefault="00B5279D" w:rsidP="00B5279D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09C8265F" w14:textId="77777777" w:rsidR="00B5279D" w:rsidRPr="0098344F" w:rsidRDefault="00B5279D" w:rsidP="00B5279D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B5279D" w:rsidRPr="0098344F" w14:paraId="34744535" w14:textId="77777777" w:rsidTr="00891B60">
        <w:tc>
          <w:tcPr>
            <w:tcW w:w="8359" w:type="dxa"/>
            <w:shd w:val="clear" w:color="auto" w:fill="613670" w:themeFill="accent6"/>
          </w:tcPr>
          <w:p w14:paraId="5BC1CA21" w14:textId="314F7A06" w:rsidR="00B5279D" w:rsidRPr="0098344F" w:rsidRDefault="00B5279D" w:rsidP="00645725">
            <w:pPr>
              <w:pStyle w:val="BasistekstVilans"/>
              <w:rPr>
                <w:rFonts w:ascii="Verdana" w:hAnsi="Verdana" w:cs="Arial"/>
                <w:b/>
                <w:bCs/>
                <w:color w:val="000000" w:themeColor="text1"/>
                <w:sz w:val="24"/>
                <w:szCs w:val="24"/>
              </w:rPr>
            </w:pPr>
            <w:r w:rsidRPr="0098344F">
              <w:rPr>
                <w:rFonts w:ascii="Verdana" w:hAnsi="Verdana" w:cs="Arial"/>
                <w:b/>
                <w:bCs/>
                <w:color w:val="FFFFFF" w:themeColor="background1"/>
                <w:sz w:val="24"/>
                <w:szCs w:val="24"/>
              </w:rPr>
              <w:t>2. Doelstelling</w:t>
            </w:r>
          </w:p>
        </w:tc>
      </w:tr>
      <w:tr w:rsidR="00B5279D" w:rsidRPr="0098344F" w14:paraId="05DF1A38" w14:textId="77777777" w:rsidTr="00D405A0">
        <w:tc>
          <w:tcPr>
            <w:tcW w:w="8359" w:type="dxa"/>
          </w:tcPr>
          <w:p w14:paraId="2E121267" w14:textId="77777777" w:rsidR="00B5279D" w:rsidRPr="0098344F" w:rsidRDefault="00B5279D" w:rsidP="00B5279D">
            <w:pPr>
              <w:pStyle w:val="BasistekstVilans"/>
              <w:numPr>
                <w:ilvl w:val="0"/>
                <w:numId w:val="36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 xml:space="preserve">Doelstelling (zo concreet mogelijk). </w:t>
            </w:r>
          </w:p>
          <w:p w14:paraId="0658B9A3" w14:textId="77777777" w:rsidR="00B5279D" w:rsidRPr="0098344F" w:rsidRDefault="00B5279D" w:rsidP="00176FFE">
            <w:pPr>
              <w:pStyle w:val="BasistekstVilans"/>
              <w:numPr>
                <w:ilvl w:val="1"/>
                <w:numId w:val="42"/>
              </w:numPr>
              <w:rPr>
                <w:rFonts w:ascii="Verdana" w:hAnsi="Verdana" w:cs="Arial"/>
                <w:color w:val="000000" w:themeColor="text1"/>
              </w:rPr>
            </w:pPr>
            <w:r w:rsidRPr="0098344F">
              <w:rPr>
                <w:rFonts w:ascii="Verdana" w:hAnsi="Verdana" w:cs="Arial"/>
                <w:color w:val="000000" w:themeColor="text1"/>
              </w:rPr>
              <w:t>Hoe ziet de toekomstige/gewenste situatie er uit</w:t>
            </w:r>
          </w:p>
          <w:p w14:paraId="656C071F" w14:textId="77777777" w:rsidR="00B5279D" w:rsidRPr="0098344F" w:rsidRDefault="00B5279D" w:rsidP="00176FFE">
            <w:pPr>
              <w:pStyle w:val="BasistekstVilans"/>
              <w:numPr>
                <w:ilvl w:val="1"/>
                <w:numId w:val="42"/>
              </w:numPr>
              <w:rPr>
                <w:rFonts w:ascii="Verdana" w:hAnsi="Verdana" w:cs="Arial"/>
                <w:color w:val="000000" w:themeColor="text1"/>
              </w:rPr>
            </w:pPr>
            <w:r w:rsidRPr="0098344F">
              <w:rPr>
                <w:rFonts w:ascii="Verdana" w:hAnsi="Verdana" w:cs="Arial"/>
                <w:color w:val="000000" w:themeColor="text1"/>
              </w:rPr>
              <w:t>Hoofddoel: lange termijn</w:t>
            </w:r>
          </w:p>
          <w:p w14:paraId="27D0B274" w14:textId="77777777" w:rsidR="00B5279D" w:rsidRPr="0098344F" w:rsidRDefault="00B5279D" w:rsidP="00176FFE">
            <w:pPr>
              <w:pStyle w:val="BasistekstVilans"/>
              <w:numPr>
                <w:ilvl w:val="1"/>
                <w:numId w:val="42"/>
              </w:numPr>
              <w:rPr>
                <w:rFonts w:ascii="Verdana" w:hAnsi="Verdana" w:cs="Arial"/>
                <w:color w:val="000000" w:themeColor="text1"/>
              </w:rPr>
            </w:pPr>
            <w:r w:rsidRPr="0098344F">
              <w:rPr>
                <w:rFonts w:ascii="Verdana" w:hAnsi="Verdana" w:cs="Arial"/>
                <w:color w:val="000000" w:themeColor="text1"/>
              </w:rPr>
              <w:t>Subdoelen: korte termijn</w:t>
            </w:r>
          </w:p>
          <w:p w14:paraId="38C6BD9F" w14:textId="77777777" w:rsidR="00176FFE" w:rsidRPr="0098344F" w:rsidRDefault="00176FFE" w:rsidP="00B5279D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261FE167" w14:textId="4330E36C" w:rsidR="00B5279D" w:rsidRPr="0098344F" w:rsidRDefault="00B5279D" w:rsidP="00B5279D">
            <w:pPr>
              <w:pStyle w:val="BasistekstVilans"/>
              <w:numPr>
                <w:ilvl w:val="0"/>
                <w:numId w:val="36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Doelgroep(en)</w:t>
            </w:r>
          </w:p>
          <w:p w14:paraId="36D844BA" w14:textId="77777777" w:rsidR="00176FFE" w:rsidRPr="0098344F" w:rsidRDefault="00176FFE" w:rsidP="00176FFE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3016E78A" w14:textId="5D80B7BB" w:rsidR="00B5279D" w:rsidRPr="0098344F" w:rsidRDefault="00B5279D" w:rsidP="00B5279D">
            <w:pPr>
              <w:pStyle w:val="BasistekstVilans"/>
              <w:numPr>
                <w:ilvl w:val="0"/>
                <w:numId w:val="36"/>
              </w:numPr>
              <w:rPr>
                <w:rFonts w:ascii="Verdana" w:hAnsi="Verdana" w:cs="Arial"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Afbakening (wat er wel en niet binnen de scope van het project valt</w:t>
            </w:r>
            <w:r w:rsidRPr="0098344F">
              <w:rPr>
                <w:rFonts w:ascii="Verdana" w:hAnsi="Verdana" w:cs="Arial"/>
                <w:color w:val="000000" w:themeColor="text1"/>
              </w:rPr>
              <w:t>)</w:t>
            </w:r>
          </w:p>
          <w:p w14:paraId="776E08B2" w14:textId="77777777" w:rsidR="00176FFE" w:rsidRPr="0098344F" w:rsidRDefault="00176FFE" w:rsidP="00176FFE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79BD58AB" w14:textId="2DF8F5C4" w:rsidR="00B5279D" w:rsidRPr="0098344F" w:rsidRDefault="00B5279D" w:rsidP="00B5279D">
            <w:pPr>
              <w:pStyle w:val="BasistekstVilans"/>
              <w:numPr>
                <w:ilvl w:val="0"/>
                <w:numId w:val="36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 xml:space="preserve">Beoogde </w:t>
            </w:r>
            <w:r w:rsidR="00007041" w:rsidRPr="0098344F">
              <w:rPr>
                <w:rFonts w:ascii="Verdana" w:hAnsi="Verdana" w:cs="Arial"/>
                <w:b/>
                <w:bCs/>
                <w:color w:val="000000" w:themeColor="text1"/>
              </w:rPr>
              <w:t xml:space="preserve">resultaten </w:t>
            </w: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 xml:space="preserve"> </w:t>
            </w:r>
            <w:r w:rsidR="00176FFE" w:rsidRPr="0098344F">
              <w:rPr>
                <w:rFonts w:ascii="Verdana" w:hAnsi="Verdana" w:cs="Arial"/>
                <w:b/>
                <w:bCs/>
                <w:color w:val="000000" w:themeColor="text1"/>
              </w:rPr>
              <w:t>(</w:t>
            </w: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 xml:space="preserve">SMART, </w:t>
            </w:r>
            <w:proofErr w:type="spellStart"/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KPI’s</w:t>
            </w:r>
            <w:proofErr w:type="spellEnd"/>
            <w:r w:rsidR="00176FFE" w:rsidRPr="0098344F">
              <w:rPr>
                <w:rFonts w:ascii="Verdana" w:hAnsi="Verdana" w:cs="Arial"/>
                <w:b/>
                <w:bCs/>
                <w:color w:val="000000" w:themeColor="text1"/>
              </w:rPr>
              <w:t>)</w:t>
            </w:r>
            <w:r w:rsidR="0063783F" w:rsidRPr="0098344F">
              <w:rPr>
                <w:rFonts w:ascii="Verdana" w:hAnsi="Verdana" w:cs="Arial"/>
                <w:b/>
                <w:bCs/>
                <w:color w:val="000000" w:themeColor="text1"/>
              </w:rPr>
              <w:t xml:space="preserve">; </w:t>
            </w:r>
            <w:r w:rsidR="00FF5A42" w:rsidRPr="0098344F">
              <w:rPr>
                <w:rFonts w:ascii="Verdana" w:hAnsi="Verdana" w:cs="Arial"/>
                <w:b/>
                <w:bCs/>
                <w:color w:val="000000" w:themeColor="text1"/>
              </w:rPr>
              <w:t>eind- en tussenresultaten</w:t>
            </w:r>
          </w:p>
          <w:p w14:paraId="562F519A" w14:textId="77777777" w:rsidR="00176FFE" w:rsidRPr="0098344F" w:rsidRDefault="00176FFE" w:rsidP="00176FFE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0847949C" w14:textId="77777777" w:rsidR="00B5279D" w:rsidRPr="0098344F" w:rsidRDefault="00B5279D" w:rsidP="00B5279D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6B8FC756" w14:textId="4F4000D0" w:rsidR="00B5279D" w:rsidRPr="0098344F" w:rsidRDefault="00B5279D" w:rsidP="00B5279D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B5279D" w:rsidRPr="0098344F" w14:paraId="74224257" w14:textId="77777777" w:rsidTr="00891B60">
        <w:tc>
          <w:tcPr>
            <w:tcW w:w="8359" w:type="dxa"/>
            <w:shd w:val="clear" w:color="auto" w:fill="613670" w:themeFill="accent6"/>
          </w:tcPr>
          <w:p w14:paraId="639206F8" w14:textId="31F70807" w:rsidR="00B5279D" w:rsidRPr="0098344F" w:rsidRDefault="00176FFE" w:rsidP="00645725">
            <w:pPr>
              <w:pStyle w:val="BasistekstVilans"/>
              <w:rPr>
                <w:rFonts w:ascii="Verdana" w:hAnsi="Verdana" w:cs="Arial"/>
                <w:b/>
                <w:bCs/>
                <w:color w:val="000000" w:themeColor="text1"/>
                <w:sz w:val="24"/>
                <w:szCs w:val="24"/>
              </w:rPr>
            </w:pPr>
            <w:r w:rsidRPr="0098344F">
              <w:rPr>
                <w:rFonts w:ascii="Verdana" w:hAnsi="Verdana" w:cs="Arial"/>
                <w:b/>
                <w:bCs/>
                <w:color w:val="FFFFFF" w:themeColor="background1"/>
                <w:sz w:val="24"/>
                <w:szCs w:val="24"/>
              </w:rPr>
              <w:t>3. Werkwijze</w:t>
            </w:r>
          </w:p>
        </w:tc>
      </w:tr>
      <w:tr w:rsidR="00176FFE" w:rsidRPr="0098344F" w14:paraId="76DE044E" w14:textId="77777777" w:rsidTr="00D405A0">
        <w:tc>
          <w:tcPr>
            <w:tcW w:w="8359" w:type="dxa"/>
          </w:tcPr>
          <w:p w14:paraId="79C42B13" w14:textId="71D1E096" w:rsidR="00176FFE" w:rsidRPr="0098344F" w:rsidRDefault="00176FFE" w:rsidP="00176FFE">
            <w:pPr>
              <w:pStyle w:val="BasistekstVilans"/>
              <w:numPr>
                <w:ilvl w:val="0"/>
                <w:numId w:val="37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 xml:space="preserve">Aanpak. </w:t>
            </w:r>
          </w:p>
          <w:p w14:paraId="75B563A5" w14:textId="77777777" w:rsidR="00176FFE" w:rsidRPr="0098344F" w:rsidRDefault="00176FFE" w:rsidP="00E06385">
            <w:pPr>
              <w:pStyle w:val="BasistekstVilans"/>
              <w:ind w:left="1080"/>
              <w:rPr>
                <w:rFonts w:ascii="Verdana" w:hAnsi="Verdana" w:cs="Arial"/>
                <w:color w:val="000000" w:themeColor="text1"/>
              </w:rPr>
            </w:pPr>
            <w:r w:rsidRPr="0098344F">
              <w:rPr>
                <w:rFonts w:ascii="Verdana" w:hAnsi="Verdana" w:cs="Arial"/>
                <w:color w:val="000000" w:themeColor="text1"/>
              </w:rPr>
              <w:t xml:space="preserve">Welk voorbeeld /werkwijze/(bestaande) kennis wil de organisatie implementeren; </w:t>
            </w:r>
          </w:p>
          <w:p w14:paraId="1E724FAF" w14:textId="77777777" w:rsidR="00176FFE" w:rsidRPr="0098344F" w:rsidRDefault="00176FFE" w:rsidP="00176FFE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018A09D0" w14:textId="7F5440FF" w:rsidR="00176FFE" w:rsidRPr="0098344F" w:rsidRDefault="00176FFE" w:rsidP="00176FFE">
            <w:pPr>
              <w:pStyle w:val="BasistekstVilans"/>
              <w:numPr>
                <w:ilvl w:val="0"/>
                <w:numId w:val="37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Activiteiten: Indeling en werkwijze PDCA gebruiken</w:t>
            </w:r>
          </w:p>
          <w:p w14:paraId="03A99AEF" w14:textId="77777777" w:rsidR="00176FFE" w:rsidRPr="0098344F" w:rsidRDefault="00176FFE" w:rsidP="00176FFE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736A9F7C" w14:textId="1CA98669" w:rsidR="00176FFE" w:rsidRPr="0098344F" w:rsidRDefault="00176FFE" w:rsidP="00176FFE">
            <w:pPr>
              <w:pStyle w:val="BasistekstVilans"/>
              <w:numPr>
                <w:ilvl w:val="0"/>
                <w:numId w:val="37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Fasering met mijlpalen per fase/ planning</w:t>
            </w:r>
          </w:p>
          <w:p w14:paraId="6E7BBEE5" w14:textId="77777777" w:rsidR="00176FFE" w:rsidRPr="0098344F" w:rsidRDefault="00176FFE" w:rsidP="00176FFE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5C753CE6" w14:textId="1C57372D" w:rsidR="00176FFE" w:rsidRPr="0098344F" w:rsidRDefault="00176FFE" w:rsidP="00176FFE">
            <w:pPr>
              <w:pStyle w:val="BasistekstVilans"/>
              <w:numPr>
                <w:ilvl w:val="0"/>
                <w:numId w:val="37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Borging</w:t>
            </w:r>
          </w:p>
          <w:p w14:paraId="0410028F" w14:textId="77777777" w:rsidR="00B967CF" w:rsidRPr="0098344F" w:rsidRDefault="00B967CF" w:rsidP="00B967CF">
            <w:pPr>
              <w:pStyle w:val="BasistekstVilans"/>
              <w:ind w:left="360"/>
              <w:rPr>
                <w:rFonts w:ascii="Verdana" w:hAnsi="Verdana" w:cs="Arial"/>
                <w:b/>
                <w:bCs/>
                <w:color w:val="000000" w:themeColor="text1"/>
              </w:rPr>
            </w:pPr>
          </w:p>
          <w:p w14:paraId="0827B882" w14:textId="77777777" w:rsidR="00176FFE" w:rsidRPr="0098344F" w:rsidRDefault="00176FFE" w:rsidP="00645725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176FFE" w:rsidRPr="0098344F" w14:paraId="42B702E8" w14:textId="77777777" w:rsidTr="00891B60">
        <w:tc>
          <w:tcPr>
            <w:tcW w:w="8359" w:type="dxa"/>
            <w:shd w:val="clear" w:color="auto" w:fill="613670" w:themeFill="accent6"/>
          </w:tcPr>
          <w:p w14:paraId="44F9EAF1" w14:textId="1243ED43" w:rsidR="00176FFE" w:rsidRPr="0098344F" w:rsidRDefault="00176FFE" w:rsidP="00645725">
            <w:pPr>
              <w:pStyle w:val="BasistekstVilans"/>
              <w:rPr>
                <w:rFonts w:ascii="Verdana" w:hAnsi="Verdana" w:cs="Arial"/>
                <w:b/>
                <w:bCs/>
                <w:color w:val="000000" w:themeColor="text1"/>
                <w:sz w:val="24"/>
                <w:szCs w:val="24"/>
              </w:rPr>
            </w:pPr>
            <w:r w:rsidRPr="0098344F">
              <w:rPr>
                <w:rFonts w:ascii="Verdana" w:hAnsi="Verdana" w:cs="Arial"/>
                <w:b/>
                <w:bCs/>
                <w:color w:val="FFFFFF" w:themeColor="background1"/>
                <w:sz w:val="24"/>
                <w:szCs w:val="24"/>
              </w:rPr>
              <w:t>4. Stakeholders</w:t>
            </w:r>
          </w:p>
        </w:tc>
      </w:tr>
      <w:tr w:rsidR="00176FFE" w:rsidRPr="0098344F" w14:paraId="7A9B0558" w14:textId="77777777" w:rsidTr="00D405A0">
        <w:tc>
          <w:tcPr>
            <w:tcW w:w="8359" w:type="dxa"/>
          </w:tcPr>
          <w:p w14:paraId="122B5C3F" w14:textId="6D4A1941" w:rsidR="00176FFE" w:rsidRPr="0098344F" w:rsidRDefault="00176FFE" w:rsidP="00176FFE">
            <w:pPr>
              <w:pStyle w:val="BasistekstVilans"/>
              <w:numPr>
                <w:ilvl w:val="0"/>
                <w:numId w:val="38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Analyse van betrokken belangengroepen (intern en mogelijk extern)</w:t>
            </w:r>
          </w:p>
          <w:p w14:paraId="247EAA37" w14:textId="77777777" w:rsidR="00176FFE" w:rsidRPr="0098344F" w:rsidRDefault="00176FFE" w:rsidP="00176FFE">
            <w:pPr>
              <w:pStyle w:val="BasistekstVilans"/>
              <w:numPr>
                <w:ilvl w:val="1"/>
                <w:numId w:val="44"/>
              </w:numPr>
              <w:rPr>
                <w:rFonts w:ascii="Verdana" w:hAnsi="Verdana" w:cs="Arial"/>
                <w:color w:val="000000" w:themeColor="text1"/>
              </w:rPr>
            </w:pPr>
            <w:r w:rsidRPr="0098344F">
              <w:rPr>
                <w:rFonts w:ascii="Verdana" w:hAnsi="Verdana" w:cs="Arial"/>
                <w:color w:val="000000" w:themeColor="text1"/>
              </w:rPr>
              <w:t>Relatie met andere projecten</w:t>
            </w:r>
          </w:p>
          <w:p w14:paraId="20BE7376" w14:textId="6FBEDF37" w:rsidR="00AD0EB1" w:rsidRPr="0098344F" w:rsidRDefault="00AD0EB1" w:rsidP="00176FFE">
            <w:pPr>
              <w:pStyle w:val="BasistekstVilans"/>
              <w:numPr>
                <w:ilvl w:val="1"/>
                <w:numId w:val="44"/>
              </w:numPr>
              <w:rPr>
                <w:rFonts w:ascii="Verdana" w:hAnsi="Verdana" w:cs="Arial"/>
                <w:color w:val="000000" w:themeColor="text1"/>
              </w:rPr>
            </w:pPr>
            <w:r w:rsidRPr="0098344F">
              <w:rPr>
                <w:rFonts w:ascii="Verdana" w:hAnsi="Verdana" w:cs="Arial"/>
                <w:color w:val="000000" w:themeColor="text1"/>
              </w:rPr>
              <w:t>Communicatie intern en extern</w:t>
            </w:r>
          </w:p>
          <w:p w14:paraId="04F09C59" w14:textId="77777777" w:rsidR="00176FFE" w:rsidRPr="0098344F" w:rsidRDefault="00176FFE" w:rsidP="00176FFE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4338C0D7" w14:textId="77777777" w:rsidR="009C07EB" w:rsidRPr="0098344F" w:rsidRDefault="009C07EB" w:rsidP="00176FFE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2A54C4D7" w14:textId="1DAAAA92" w:rsidR="00176FFE" w:rsidRPr="0098344F" w:rsidRDefault="00176FFE" w:rsidP="00176FFE">
            <w:pPr>
              <w:pStyle w:val="BasistekstVilans"/>
              <w:numPr>
                <w:ilvl w:val="0"/>
                <w:numId w:val="38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lastRenderedPageBreak/>
              <w:t>Projectorganisatie met rollen, verantwoordelijkheden</w:t>
            </w:r>
          </w:p>
          <w:p w14:paraId="0F99624C" w14:textId="77777777" w:rsidR="00176FFE" w:rsidRPr="0098344F" w:rsidRDefault="00176FFE" w:rsidP="00176FFE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7B5D2A13" w14:textId="15EA2643" w:rsidR="00176FFE" w:rsidRPr="0098344F" w:rsidRDefault="00176FFE" w:rsidP="00645725">
            <w:pPr>
              <w:pStyle w:val="BasistekstVilans"/>
              <w:numPr>
                <w:ilvl w:val="0"/>
                <w:numId w:val="38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Projectcommunicatie</w:t>
            </w:r>
          </w:p>
          <w:p w14:paraId="71B2FCD9" w14:textId="77777777" w:rsidR="00176FFE" w:rsidRPr="0098344F" w:rsidRDefault="00176FFE" w:rsidP="00645725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176FFE" w:rsidRPr="0098344F" w14:paraId="2D11E91E" w14:textId="77777777" w:rsidTr="00891B60">
        <w:tc>
          <w:tcPr>
            <w:tcW w:w="8359" w:type="dxa"/>
            <w:shd w:val="clear" w:color="auto" w:fill="613670" w:themeFill="accent6"/>
          </w:tcPr>
          <w:p w14:paraId="01B237C3" w14:textId="35E46043" w:rsidR="00176FFE" w:rsidRPr="0098344F" w:rsidRDefault="00176FFE" w:rsidP="00645725">
            <w:pPr>
              <w:pStyle w:val="BasistekstVilans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8344F">
              <w:rPr>
                <w:rFonts w:ascii="Verdana" w:hAnsi="Verdana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5. Voorwaarden</w:t>
            </w:r>
          </w:p>
        </w:tc>
      </w:tr>
      <w:tr w:rsidR="00176FFE" w:rsidRPr="0098344F" w14:paraId="2BDE067E" w14:textId="77777777" w:rsidTr="00D405A0">
        <w:tc>
          <w:tcPr>
            <w:tcW w:w="8359" w:type="dxa"/>
          </w:tcPr>
          <w:p w14:paraId="4F37DC0F" w14:textId="5280C47E" w:rsidR="00176FFE" w:rsidRPr="0098344F" w:rsidRDefault="00176FFE" w:rsidP="00176FFE">
            <w:pPr>
              <w:pStyle w:val="BasistekstVilans"/>
              <w:numPr>
                <w:ilvl w:val="0"/>
                <w:numId w:val="39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Benodigd budget, uren, mensen (verlet kosten), en middelen</w:t>
            </w:r>
          </w:p>
          <w:p w14:paraId="1E59A357" w14:textId="77777777" w:rsidR="00176FFE" w:rsidRPr="0098344F" w:rsidRDefault="00176FFE" w:rsidP="00176FFE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2D01F88D" w14:textId="6FDC0C5B" w:rsidR="00176FFE" w:rsidRPr="0098344F" w:rsidRDefault="00176FFE" w:rsidP="00176FFE">
            <w:pPr>
              <w:pStyle w:val="BasistekstVilans"/>
              <w:numPr>
                <w:ilvl w:val="0"/>
                <w:numId w:val="39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Overlegstructuur</w:t>
            </w:r>
          </w:p>
          <w:p w14:paraId="37586E2E" w14:textId="77777777" w:rsidR="00176FFE" w:rsidRPr="0098344F" w:rsidRDefault="00176FFE" w:rsidP="00176FFE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2D0CCF14" w14:textId="5F19C20E" w:rsidR="00176FFE" w:rsidRPr="0098344F" w:rsidRDefault="00176FFE" w:rsidP="00176FFE">
            <w:pPr>
              <w:pStyle w:val="BasistekstVilans"/>
              <w:numPr>
                <w:ilvl w:val="0"/>
                <w:numId w:val="39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Rapportageafspraken (voortgang, monitoring</w:t>
            </w:r>
            <w:r w:rsidR="00D41037" w:rsidRPr="0098344F">
              <w:rPr>
                <w:rFonts w:ascii="Verdana" w:hAnsi="Verdana" w:cs="Arial"/>
                <w:b/>
                <w:bCs/>
                <w:color w:val="000000" w:themeColor="text1"/>
              </w:rPr>
              <w:t>, frequentie</w:t>
            </w: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)</w:t>
            </w:r>
          </w:p>
          <w:p w14:paraId="0F5A5471" w14:textId="77777777" w:rsidR="00176FFE" w:rsidRPr="0098344F" w:rsidRDefault="00176FFE" w:rsidP="00176FFE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53C60490" w14:textId="43B8C809" w:rsidR="00176FFE" w:rsidRPr="0098344F" w:rsidRDefault="00176FFE" w:rsidP="00176FFE">
            <w:pPr>
              <w:pStyle w:val="BasistekstVilans"/>
              <w:numPr>
                <w:ilvl w:val="0"/>
                <w:numId w:val="39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Interne besluitvorming en commitment stakeholders</w:t>
            </w:r>
          </w:p>
          <w:p w14:paraId="5ADFDB0F" w14:textId="77777777" w:rsidR="00176FFE" w:rsidRPr="0098344F" w:rsidRDefault="00176FFE" w:rsidP="00645725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59E7C784" w14:textId="77777777" w:rsidR="00176FFE" w:rsidRPr="0098344F" w:rsidRDefault="00176FFE" w:rsidP="00645725">
            <w:pPr>
              <w:pStyle w:val="BasistekstVilans"/>
              <w:rPr>
                <w:rFonts w:ascii="Verdana" w:hAnsi="Verdana" w:cs="Arial"/>
              </w:rPr>
            </w:pPr>
          </w:p>
        </w:tc>
      </w:tr>
      <w:tr w:rsidR="00176FFE" w:rsidRPr="0098344F" w14:paraId="09771786" w14:textId="77777777" w:rsidTr="00891B60">
        <w:tc>
          <w:tcPr>
            <w:tcW w:w="8359" w:type="dxa"/>
            <w:shd w:val="clear" w:color="auto" w:fill="613670" w:themeFill="accent6"/>
          </w:tcPr>
          <w:p w14:paraId="22D967FD" w14:textId="2AA67959" w:rsidR="00176FFE" w:rsidRPr="0098344F" w:rsidRDefault="00176FFE" w:rsidP="00645725">
            <w:pPr>
              <w:pStyle w:val="BasistekstVilans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8344F">
              <w:rPr>
                <w:rFonts w:ascii="Verdana" w:hAnsi="Verdana" w:cs="Arial"/>
                <w:b/>
                <w:bCs/>
                <w:color w:val="FFFFFF" w:themeColor="background1"/>
                <w:sz w:val="24"/>
                <w:szCs w:val="24"/>
              </w:rPr>
              <w:t>6. Risico’s</w:t>
            </w:r>
          </w:p>
        </w:tc>
      </w:tr>
      <w:tr w:rsidR="00176FFE" w:rsidRPr="0098344F" w14:paraId="68F5A61E" w14:textId="77777777" w:rsidTr="00D405A0">
        <w:tc>
          <w:tcPr>
            <w:tcW w:w="8359" w:type="dxa"/>
          </w:tcPr>
          <w:p w14:paraId="370571BF" w14:textId="26578B88" w:rsidR="00D405A0" w:rsidRPr="0098344F" w:rsidRDefault="00176FFE" w:rsidP="00D405A0">
            <w:pPr>
              <w:pStyle w:val="BasistekstVilans"/>
              <w:numPr>
                <w:ilvl w:val="0"/>
                <w:numId w:val="40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Risicoanalyse over de onzekerheden die het project meebrengt</w:t>
            </w:r>
          </w:p>
          <w:p w14:paraId="290B6285" w14:textId="77777777" w:rsidR="00D405A0" w:rsidRPr="0098344F" w:rsidRDefault="00D405A0" w:rsidP="00D405A0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337C9069" w14:textId="77777777" w:rsidR="00D405A0" w:rsidRPr="0098344F" w:rsidRDefault="00D405A0" w:rsidP="00D405A0">
            <w:pPr>
              <w:pStyle w:val="BasistekstVilans"/>
              <w:rPr>
                <w:rFonts w:ascii="Verdana" w:hAnsi="Verdana" w:cs="Arial"/>
                <w:color w:val="000000" w:themeColor="text1"/>
              </w:rPr>
            </w:pPr>
          </w:p>
          <w:p w14:paraId="034063B6" w14:textId="6ED6DFEA" w:rsidR="00D405A0" w:rsidRPr="0098344F" w:rsidRDefault="00176FFE" w:rsidP="00D405A0">
            <w:pPr>
              <w:pStyle w:val="BasistekstVilans"/>
              <w:numPr>
                <w:ilvl w:val="0"/>
                <w:numId w:val="40"/>
              </w:numPr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98344F">
              <w:rPr>
                <w:rFonts w:ascii="Verdana" w:hAnsi="Verdana" w:cs="Arial"/>
                <w:b/>
                <w:bCs/>
                <w:color w:val="000000" w:themeColor="text1"/>
              </w:rPr>
              <w:t>De beheersmaatregelen die daarop genomen worden</w:t>
            </w:r>
          </w:p>
          <w:p w14:paraId="19E63142" w14:textId="77777777" w:rsidR="009C07EB" w:rsidRPr="0098344F" w:rsidRDefault="009C07EB" w:rsidP="009C07EB">
            <w:pPr>
              <w:pStyle w:val="BasistekstVilans"/>
              <w:rPr>
                <w:rFonts w:ascii="Verdana" w:hAnsi="Verdana" w:cs="Arial"/>
                <w:b/>
                <w:bCs/>
                <w:color w:val="59A627" w:themeColor="accent5"/>
              </w:rPr>
            </w:pPr>
          </w:p>
          <w:p w14:paraId="318D5B5C" w14:textId="77777777" w:rsidR="004971F7" w:rsidRPr="0098344F" w:rsidRDefault="004971F7" w:rsidP="009C07EB">
            <w:pPr>
              <w:pStyle w:val="BasistekstVilans"/>
              <w:rPr>
                <w:rFonts w:ascii="Verdana" w:hAnsi="Verdana" w:cs="Arial"/>
                <w:b/>
                <w:bCs/>
                <w:color w:val="59A627" w:themeColor="accent5"/>
              </w:rPr>
            </w:pPr>
          </w:p>
          <w:p w14:paraId="0D82AB63" w14:textId="77777777" w:rsidR="00176FFE" w:rsidRPr="0098344F" w:rsidRDefault="00176FFE" w:rsidP="00645725">
            <w:pPr>
              <w:pStyle w:val="BasistekstVilans"/>
              <w:rPr>
                <w:rFonts w:ascii="Verdana" w:hAnsi="Verdana" w:cs="Arial"/>
              </w:rPr>
            </w:pPr>
          </w:p>
        </w:tc>
      </w:tr>
    </w:tbl>
    <w:p w14:paraId="19A9ECDF" w14:textId="0334512A" w:rsidR="00D405A0" w:rsidRPr="0098344F" w:rsidRDefault="00D405A0" w:rsidP="00645725">
      <w:pPr>
        <w:pStyle w:val="BasistekstVilans"/>
        <w:rPr>
          <w:rFonts w:ascii="Verdana" w:hAnsi="Verdana" w:cs="Arial"/>
        </w:rPr>
      </w:pPr>
    </w:p>
    <w:p w14:paraId="33208FAB" w14:textId="43A5CEE9" w:rsidR="00033E8A" w:rsidRPr="0098344F" w:rsidRDefault="00033E8A" w:rsidP="00D75D56">
      <w:pPr>
        <w:rPr>
          <w:rFonts w:ascii="Verdana" w:hAnsi="Verdana" w:cs="Arial"/>
        </w:rPr>
      </w:pPr>
    </w:p>
    <w:sectPr w:rsidR="00033E8A" w:rsidRPr="0098344F" w:rsidSect="00616D0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2155" w:bottom="1418" w:left="2155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9B4B" w14:textId="77777777" w:rsidR="00D16F3A" w:rsidRPr="00645725" w:rsidRDefault="00D16F3A" w:rsidP="00645725">
      <w:pPr>
        <w:pStyle w:val="Voettekst"/>
      </w:pPr>
    </w:p>
  </w:endnote>
  <w:endnote w:type="continuationSeparator" w:id="0">
    <w:p w14:paraId="6FB79022" w14:textId="77777777" w:rsidR="00D16F3A" w:rsidRPr="00645725" w:rsidRDefault="00D16F3A" w:rsidP="00645725">
      <w:pPr>
        <w:pStyle w:val="Voettekst"/>
      </w:pPr>
    </w:p>
  </w:endnote>
  <w:endnote w:type="continuationNotice" w:id="1">
    <w:p w14:paraId="489310ED" w14:textId="77777777" w:rsidR="00D16F3A" w:rsidRDefault="00D16F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770B" w14:textId="42EDDE97" w:rsidR="00176FFE" w:rsidRPr="00616D0B" w:rsidRDefault="00176FFE">
    <w:pPr>
      <w:pStyle w:val="Voettekst"/>
      <w:rPr>
        <w:rFonts w:ascii="Arial" w:hAnsi="Arial" w:cs="Arial"/>
      </w:rPr>
    </w:pPr>
  </w:p>
  <w:p w14:paraId="52FEFD1C" w14:textId="48CB1531" w:rsidR="00176FFE" w:rsidRPr="0098344F" w:rsidRDefault="0098344F">
    <w:pPr>
      <w:pStyle w:val="Voettekst"/>
      <w:rPr>
        <w:rFonts w:ascii="Verdana" w:hAnsi="Verdana" w:cs="Arial"/>
        <w:color w:val="5E356F"/>
        <w:sz w:val="18"/>
        <w:szCs w:val="18"/>
      </w:rPr>
    </w:pPr>
    <w:r>
      <w:rPr>
        <w:rFonts w:ascii="Verdana" w:hAnsi="Verdana" w:cs="Arial"/>
        <w:color w:val="5E356F"/>
        <w:sz w:val="18"/>
        <w:szCs w:val="18"/>
      </w:rPr>
      <w:t xml:space="preserve">    </w:t>
    </w:r>
    <w:r>
      <w:rPr>
        <w:rFonts w:ascii="Verdana" w:hAnsi="Verdana" w:cs="Arial"/>
        <w:color w:val="5E356F"/>
        <w:sz w:val="18"/>
        <w:szCs w:val="18"/>
      </w:rPr>
      <w:tab/>
    </w:r>
    <w:r>
      <w:rPr>
        <w:rFonts w:ascii="Verdana" w:hAnsi="Verdana" w:cs="Arial"/>
        <w:color w:val="5E356F"/>
        <w:sz w:val="18"/>
        <w:szCs w:val="18"/>
      </w:rPr>
      <w:tab/>
    </w:r>
    <w:r w:rsidR="00616D0B" w:rsidRPr="0098344F">
      <w:rPr>
        <w:rFonts w:ascii="Verdana" w:hAnsi="Verdana" w:cs="Arial"/>
        <w:color w:val="5E356F"/>
        <w:sz w:val="18"/>
        <w:szCs w:val="18"/>
      </w:rPr>
      <w:t>Versie</w:t>
    </w:r>
    <w:r w:rsidRPr="0098344F">
      <w:rPr>
        <w:rFonts w:ascii="Verdana" w:hAnsi="Verdana" w:cs="Arial"/>
        <w:color w:val="5E356F"/>
        <w:sz w:val="18"/>
        <w:szCs w:val="18"/>
      </w:rPr>
      <w:t xml:space="preserve"> 1</w:t>
    </w:r>
    <w:r w:rsidR="00616D0B" w:rsidRPr="0098344F">
      <w:rPr>
        <w:rFonts w:ascii="Verdana" w:hAnsi="Verdana" w:cs="Arial"/>
        <w:color w:val="5E356F"/>
        <w:sz w:val="18"/>
        <w:szCs w:val="18"/>
      </w:rPr>
      <w:t>: 14-08-2023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AC03" w14:textId="37D5DF1E" w:rsidR="00C11C71" w:rsidRPr="00C11C71" w:rsidRDefault="00C11C71">
    <w:pPr>
      <w:pStyle w:val="Voettekst"/>
      <w:rPr>
        <w:sz w:val="16"/>
        <w:szCs w:val="16"/>
      </w:rPr>
    </w:pPr>
    <w:r w:rsidRPr="00C11C71">
      <w:rPr>
        <w:sz w:val="16"/>
        <w:szCs w:val="16"/>
      </w:rPr>
      <w:t>Versie 14-08-2023</w:t>
    </w:r>
  </w:p>
  <w:p w14:paraId="4A5165E1" w14:textId="77777777" w:rsidR="00C11C71" w:rsidRDefault="00C11C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2D29" w14:textId="77777777" w:rsidR="00D16F3A" w:rsidRPr="00645725" w:rsidRDefault="00D16F3A" w:rsidP="00645725">
      <w:pPr>
        <w:pStyle w:val="Voettekst"/>
      </w:pPr>
    </w:p>
  </w:footnote>
  <w:footnote w:type="continuationSeparator" w:id="0">
    <w:p w14:paraId="3BE4A036" w14:textId="77777777" w:rsidR="00D16F3A" w:rsidRPr="00645725" w:rsidRDefault="00D16F3A" w:rsidP="00645725">
      <w:pPr>
        <w:pStyle w:val="Voettekst"/>
      </w:pPr>
    </w:p>
  </w:footnote>
  <w:footnote w:type="continuationNotice" w:id="1">
    <w:p w14:paraId="3E2746EB" w14:textId="77777777" w:rsidR="00D16F3A" w:rsidRDefault="00D16F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5968" w14:textId="37490871" w:rsidR="006B6967" w:rsidRDefault="00B627F2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B44F3AB" wp14:editId="7A8703C6">
          <wp:simplePos x="0" y="0"/>
          <wp:positionH relativeFrom="column">
            <wp:posOffset>-1127125</wp:posOffset>
          </wp:positionH>
          <wp:positionV relativeFrom="paragraph">
            <wp:posOffset>-21590</wp:posOffset>
          </wp:positionV>
          <wp:extent cx="2062255" cy="565150"/>
          <wp:effectExtent l="0" t="0" r="0" b="0"/>
          <wp:wrapNone/>
          <wp:docPr id="169518262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5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967">
      <w:tab/>
    </w:r>
    <w:r w:rsidR="006B6967">
      <w:tab/>
    </w:r>
    <w:r w:rsidR="006B6967">
      <w:tab/>
    </w:r>
    <w:r w:rsidR="006B6967">
      <w:tab/>
    </w:r>
    <w:r w:rsidR="006B6967">
      <w:tab/>
    </w:r>
  </w:p>
  <w:p w14:paraId="133D37AE" w14:textId="13AE9FA6" w:rsidR="00616D0B" w:rsidRDefault="006B6967" w:rsidP="006B6967">
    <w:pPr>
      <w:pStyle w:val="Koptekst"/>
      <w:ind w:left="4963" w:firstLine="709"/>
    </w:pPr>
    <w:r w:rsidRPr="006B6967">
      <w:rPr>
        <w:bdr w:val="single" w:sz="4" w:space="0" w:color="auto"/>
      </w:rPr>
      <w:t>Logo deelnemer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07D2" w14:textId="33D6838F" w:rsidR="00FE2B32" w:rsidRDefault="004971F7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81E66E" wp14:editId="5481B01A">
              <wp:simplePos x="0" y="0"/>
              <wp:positionH relativeFrom="column">
                <wp:posOffset>-457835</wp:posOffset>
              </wp:positionH>
              <wp:positionV relativeFrom="paragraph">
                <wp:posOffset>30480</wp:posOffset>
              </wp:positionV>
              <wp:extent cx="2360930" cy="311150"/>
              <wp:effectExtent l="0" t="0" r="13970" b="1270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A62F3" w14:textId="704C19A7" w:rsidR="004971F7" w:rsidRDefault="004971F7">
                          <w:r>
                            <w:t>Logo deelnemer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1E66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36.05pt;margin-top:2.4pt;width:185.9pt;height:24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">
              <v:textbox>
                <w:txbxContent>
                  <w:p w14:paraId="38AA62F3" w14:textId="704C19A7" w:rsidR="004971F7" w:rsidRDefault="004971F7">
                    <w:r>
                      <w:t>Logo deelnemer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2A34">
      <w:rPr>
        <w:noProof/>
      </w:rPr>
      <w:drawing>
        <wp:anchor distT="0" distB="0" distL="114300" distR="114300" simplePos="0" relativeHeight="251658240" behindDoc="1" locked="0" layoutInCell="1" allowOverlap="1" wp14:anchorId="00B3185F" wp14:editId="3A2FDA3E">
          <wp:simplePos x="0" y="0"/>
          <wp:positionH relativeFrom="column">
            <wp:posOffset>3978275</wp:posOffset>
          </wp:positionH>
          <wp:positionV relativeFrom="paragraph">
            <wp:posOffset>25400</wp:posOffset>
          </wp:positionV>
          <wp:extent cx="1739900" cy="375920"/>
          <wp:effectExtent l="0" t="0" r="0" b="5080"/>
          <wp:wrapTight wrapText="bothSides">
            <wp:wrapPolygon edited="0">
              <wp:start x="2365" y="0"/>
              <wp:lineTo x="0" y="3284"/>
              <wp:lineTo x="0" y="13135"/>
              <wp:lineTo x="473" y="17514"/>
              <wp:lineTo x="1655" y="20797"/>
              <wp:lineTo x="1892" y="20797"/>
              <wp:lineTo x="4020" y="20797"/>
              <wp:lineTo x="21285" y="17514"/>
              <wp:lineTo x="21285" y="4378"/>
              <wp:lineTo x="4257" y="0"/>
              <wp:lineTo x="2365" y="0"/>
            </wp:wrapPolygon>
          </wp:wrapTight>
          <wp:docPr id="894680771" name="Afbeelding 89468077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2494A"/>
    <w:multiLevelType w:val="multilevel"/>
    <w:tmpl w:val="7B421744"/>
    <w:numStyleLink w:val="OpsommingkleineletterVilans"/>
  </w:abstractNum>
  <w:abstractNum w:abstractNumId="11" w15:restartNumberingAfterBreak="0">
    <w:nsid w:val="06FB0A3D"/>
    <w:multiLevelType w:val="multilevel"/>
    <w:tmpl w:val="9E50E438"/>
    <w:styleLink w:val="OpsommingbolletjeVilans"/>
    <w:lvl w:ilvl="0">
      <w:start w:val="1"/>
      <w:numFmt w:val="bullet"/>
      <w:pStyle w:val="Opsommingbolletje1eniveauVilan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Vilan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Vilan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BC24928"/>
    <w:multiLevelType w:val="multilevel"/>
    <w:tmpl w:val="B4BACAD8"/>
    <w:styleLink w:val="OpsommingstreepjeVilans"/>
    <w:lvl w:ilvl="0">
      <w:start w:val="1"/>
      <w:numFmt w:val="bullet"/>
      <w:pStyle w:val="Opsommingstreepje1eniveauVilan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Vilan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Vilan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0C885F70"/>
    <w:multiLevelType w:val="multilevel"/>
    <w:tmpl w:val="7B16A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A27EB4"/>
    <w:multiLevelType w:val="multilevel"/>
    <w:tmpl w:val="B80072F2"/>
    <w:numStyleLink w:val="KopnummeringVilans"/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2E403D"/>
    <w:multiLevelType w:val="multilevel"/>
    <w:tmpl w:val="7B421744"/>
    <w:styleLink w:val="OpsommingkleineletterVilans"/>
    <w:lvl w:ilvl="0">
      <w:start w:val="1"/>
      <w:numFmt w:val="none"/>
      <w:pStyle w:val="OpsommingkleineletterbasistekstVilan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kleineletter1eniveauVilan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kleineletter2eniveauVilan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kleineletter3eniveauVilan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9F20740"/>
    <w:multiLevelType w:val="multilevel"/>
    <w:tmpl w:val="827E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6E4CB9"/>
    <w:multiLevelType w:val="multilevel"/>
    <w:tmpl w:val="47F29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4772F3"/>
    <w:multiLevelType w:val="multilevel"/>
    <w:tmpl w:val="858608B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9A27247"/>
    <w:multiLevelType w:val="multilevel"/>
    <w:tmpl w:val="E0888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665843"/>
    <w:multiLevelType w:val="multilevel"/>
    <w:tmpl w:val="90A8103A"/>
    <w:styleLink w:val="BijlagenummeringVilans"/>
    <w:lvl w:ilvl="0">
      <w:start w:val="1"/>
      <w:numFmt w:val="decimal"/>
      <w:pStyle w:val="Bijlagekop1Vilan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Vilan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3" w15:restartNumberingAfterBreak="0">
    <w:nsid w:val="36F17BDB"/>
    <w:multiLevelType w:val="multilevel"/>
    <w:tmpl w:val="A1D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A5977"/>
    <w:multiLevelType w:val="multilevel"/>
    <w:tmpl w:val="0630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EF61F8"/>
    <w:multiLevelType w:val="multilevel"/>
    <w:tmpl w:val="B80072F2"/>
    <w:styleLink w:val="KopnummeringVilans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 w15:restartNumberingAfterBreak="0">
    <w:nsid w:val="42A6136F"/>
    <w:multiLevelType w:val="multilevel"/>
    <w:tmpl w:val="7B16A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A60AA0"/>
    <w:multiLevelType w:val="multilevel"/>
    <w:tmpl w:val="C9FA2D30"/>
    <w:styleLink w:val="OpsommingopenrondjeVilans"/>
    <w:lvl w:ilvl="0">
      <w:start w:val="1"/>
      <w:numFmt w:val="bullet"/>
      <w:pStyle w:val="Opsommingopenrondje1eniveauVilans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Vilans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Vilans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49E04A53"/>
    <w:multiLevelType w:val="multilevel"/>
    <w:tmpl w:val="7FB6E594"/>
    <w:styleLink w:val="AgendapuntlijstVilans"/>
    <w:lvl w:ilvl="0">
      <w:start w:val="1"/>
      <w:numFmt w:val="decimal"/>
      <w:pStyle w:val="AgendapuntVilan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584C52"/>
    <w:multiLevelType w:val="multilevel"/>
    <w:tmpl w:val="8D0228AC"/>
    <w:numStyleLink w:val="OpsommingtekenVilans"/>
  </w:abstractNum>
  <w:abstractNum w:abstractNumId="31" w15:restartNumberingAfterBreak="0">
    <w:nsid w:val="4FF95A5C"/>
    <w:multiLevelType w:val="multilevel"/>
    <w:tmpl w:val="C3A2B1D8"/>
    <w:styleLink w:val="OpsommingnummerVilans"/>
    <w:lvl w:ilvl="0">
      <w:start w:val="1"/>
      <w:numFmt w:val="none"/>
      <w:pStyle w:val="OpsommingnummerbasistekstVilan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Vilan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Vilan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Vilan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E64603F"/>
    <w:multiLevelType w:val="multilevel"/>
    <w:tmpl w:val="2B9C7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D3C67"/>
    <w:multiLevelType w:val="multilevel"/>
    <w:tmpl w:val="EBB2C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F335A0"/>
    <w:multiLevelType w:val="multilevel"/>
    <w:tmpl w:val="8D0228AC"/>
    <w:styleLink w:val="OpsommingtekenVilans"/>
    <w:lvl w:ilvl="0">
      <w:start w:val="1"/>
      <w:numFmt w:val="bullet"/>
      <w:pStyle w:val="Opsommingteken1eniveauVilan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Vilan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Vilan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35" w15:restartNumberingAfterBreak="0">
    <w:nsid w:val="6C6644DD"/>
    <w:multiLevelType w:val="multilevel"/>
    <w:tmpl w:val="9E50E438"/>
    <w:numStyleLink w:val="OpsommingbolletjeVilans"/>
  </w:abstractNum>
  <w:abstractNum w:abstractNumId="36" w15:restartNumberingAfterBreak="0">
    <w:nsid w:val="6CAB1E63"/>
    <w:multiLevelType w:val="multilevel"/>
    <w:tmpl w:val="7FB6E594"/>
    <w:numStyleLink w:val="AgendapuntlijstVilans"/>
  </w:abstractNum>
  <w:abstractNum w:abstractNumId="37" w15:restartNumberingAfterBreak="0">
    <w:nsid w:val="7038598F"/>
    <w:multiLevelType w:val="multilevel"/>
    <w:tmpl w:val="90A8103A"/>
    <w:numStyleLink w:val="BijlagenummeringVilans"/>
  </w:abstractNum>
  <w:abstractNum w:abstractNumId="38" w15:restartNumberingAfterBreak="0">
    <w:nsid w:val="70EC4E8C"/>
    <w:multiLevelType w:val="multilevel"/>
    <w:tmpl w:val="C9FA2D30"/>
    <w:numStyleLink w:val="OpsommingopenrondjeVilans"/>
  </w:abstractNum>
  <w:abstractNum w:abstractNumId="39" w15:restartNumberingAfterBreak="0">
    <w:nsid w:val="7336408E"/>
    <w:multiLevelType w:val="hybridMultilevel"/>
    <w:tmpl w:val="B44C4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E6CDF"/>
    <w:multiLevelType w:val="multilevel"/>
    <w:tmpl w:val="B4BACAD8"/>
    <w:numStyleLink w:val="OpsommingstreepjeVilans"/>
  </w:abstractNum>
  <w:abstractNum w:abstractNumId="41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2" w15:restartNumberingAfterBreak="0">
    <w:nsid w:val="7D2C6677"/>
    <w:multiLevelType w:val="multilevel"/>
    <w:tmpl w:val="7B16A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10755947">
    <w:abstractNumId w:val="11"/>
  </w:num>
  <w:num w:numId="2" w16cid:durableId="1506283033">
    <w:abstractNumId w:val="27"/>
  </w:num>
  <w:num w:numId="3" w16cid:durableId="752582331">
    <w:abstractNumId w:val="12"/>
  </w:num>
  <w:num w:numId="4" w16cid:durableId="715005220">
    <w:abstractNumId w:val="29"/>
  </w:num>
  <w:num w:numId="5" w16cid:durableId="210769009">
    <w:abstractNumId w:val="16"/>
  </w:num>
  <w:num w:numId="6" w16cid:durableId="261765008">
    <w:abstractNumId w:val="15"/>
  </w:num>
  <w:num w:numId="7" w16cid:durableId="1167285562">
    <w:abstractNumId w:val="25"/>
  </w:num>
  <w:num w:numId="8" w16cid:durableId="1078939408">
    <w:abstractNumId w:val="34"/>
  </w:num>
  <w:num w:numId="9" w16cid:durableId="9372571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42576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8958028">
    <w:abstractNumId w:val="22"/>
  </w:num>
  <w:num w:numId="12" w16cid:durableId="502357877">
    <w:abstractNumId w:val="9"/>
  </w:num>
  <w:num w:numId="13" w16cid:durableId="739904330">
    <w:abstractNumId w:val="7"/>
  </w:num>
  <w:num w:numId="14" w16cid:durableId="1656839120">
    <w:abstractNumId w:val="6"/>
  </w:num>
  <w:num w:numId="15" w16cid:durableId="99758696">
    <w:abstractNumId w:val="5"/>
  </w:num>
  <w:num w:numId="16" w16cid:durableId="514342243">
    <w:abstractNumId w:val="4"/>
  </w:num>
  <w:num w:numId="17" w16cid:durableId="1855997960">
    <w:abstractNumId w:val="8"/>
  </w:num>
  <w:num w:numId="18" w16cid:durableId="479731184">
    <w:abstractNumId w:val="3"/>
  </w:num>
  <w:num w:numId="19" w16cid:durableId="831799171">
    <w:abstractNumId w:val="2"/>
  </w:num>
  <w:num w:numId="20" w16cid:durableId="704449165">
    <w:abstractNumId w:val="1"/>
  </w:num>
  <w:num w:numId="21" w16cid:durableId="1218782193">
    <w:abstractNumId w:val="0"/>
  </w:num>
  <w:num w:numId="22" w16cid:durableId="111942862">
    <w:abstractNumId w:val="28"/>
  </w:num>
  <w:num w:numId="23" w16cid:durableId="1765422339">
    <w:abstractNumId w:val="36"/>
  </w:num>
  <w:num w:numId="24" w16cid:durableId="839466497">
    <w:abstractNumId w:val="35"/>
  </w:num>
  <w:num w:numId="25" w16cid:durableId="1242644905">
    <w:abstractNumId w:val="38"/>
  </w:num>
  <w:num w:numId="26" w16cid:durableId="1163930349">
    <w:abstractNumId w:val="40"/>
  </w:num>
  <w:num w:numId="27" w16cid:durableId="420293858">
    <w:abstractNumId w:val="14"/>
  </w:num>
  <w:num w:numId="28" w16cid:durableId="1408454360">
    <w:abstractNumId w:val="37"/>
  </w:num>
  <w:num w:numId="29" w16cid:durableId="1868250019">
    <w:abstractNumId w:val="30"/>
  </w:num>
  <w:num w:numId="30" w16cid:durableId="142158803">
    <w:abstractNumId w:val="20"/>
  </w:num>
  <w:num w:numId="31" w16cid:durableId="1737362000">
    <w:abstractNumId w:val="17"/>
  </w:num>
  <w:num w:numId="32" w16cid:durableId="1144471466">
    <w:abstractNumId w:val="31"/>
  </w:num>
  <w:num w:numId="33" w16cid:durableId="12545077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46741865">
    <w:abstractNumId w:val="10"/>
  </w:num>
  <w:num w:numId="35" w16cid:durableId="2012176887">
    <w:abstractNumId w:val="24"/>
  </w:num>
  <w:num w:numId="36" w16cid:durableId="313918352">
    <w:abstractNumId w:val="21"/>
  </w:num>
  <w:num w:numId="37" w16cid:durableId="1225021269">
    <w:abstractNumId w:val="33"/>
  </w:num>
  <w:num w:numId="38" w16cid:durableId="791021879">
    <w:abstractNumId w:val="32"/>
  </w:num>
  <w:num w:numId="39" w16cid:durableId="1023942014">
    <w:abstractNumId w:val="19"/>
  </w:num>
  <w:num w:numId="40" w16cid:durableId="825053272">
    <w:abstractNumId w:val="18"/>
  </w:num>
  <w:num w:numId="41" w16cid:durableId="106579887">
    <w:abstractNumId w:val="23"/>
  </w:num>
  <w:num w:numId="42" w16cid:durableId="1137333648">
    <w:abstractNumId w:val="26"/>
  </w:num>
  <w:num w:numId="43" w16cid:durableId="306053790">
    <w:abstractNumId w:val="13"/>
  </w:num>
  <w:num w:numId="44" w16cid:durableId="285548024">
    <w:abstractNumId w:val="42"/>
  </w:num>
  <w:num w:numId="45" w16cid:durableId="1432975160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8A"/>
    <w:rsid w:val="00004562"/>
    <w:rsid w:val="00006237"/>
    <w:rsid w:val="0000663D"/>
    <w:rsid w:val="00007041"/>
    <w:rsid w:val="00010D95"/>
    <w:rsid w:val="00011BFA"/>
    <w:rsid w:val="00012581"/>
    <w:rsid w:val="000125C2"/>
    <w:rsid w:val="00013E2C"/>
    <w:rsid w:val="0002562D"/>
    <w:rsid w:val="0003377A"/>
    <w:rsid w:val="00033E8A"/>
    <w:rsid w:val="00035232"/>
    <w:rsid w:val="000418EF"/>
    <w:rsid w:val="0004513F"/>
    <w:rsid w:val="000467F0"/>
    <w:rsid w:val="0004709B"/>
    <w:rsid w:val="00050D4B"/>
    <w:rsid w:val="0005205D"/>
    <w:rsid w:val="00052426"/>
    <w:rsid w:val="00052FF4"/>
    <w:rsid w:val="00053E43"/>
    <w:rsid w:val="0005430B"/>
    <w:rsid w:val="0005732F"/>
    <w:rsid w:val="00060895"/>
    <w:rsid w:val="00062462"/>
    <w:rsid w:val="00064B2D"/>
    <w:rsid w:val="00066DF0"/>
    <w:rsid w:val="000721D6"/>
    <w:rsid w:val="00074DAC"/>
    <w:rsid w:val="0007714E"/>
    <w:rsid w:val="000800E4"/>
    <w:rsid w:val="000815A0"/>
    <w:rsid w:val="0009441E"/>
    <w:rsid w:val="0009698A"/>
    <w:rsid w:val="000A1B78"/>
    <w:rsid w:val="000C0969"/>
    <w:rsid w:val="000C1A1A"/>
    <w:rsid w:val="000C6E8E"/>
    <w:rsid w:val="000D0CCE"/>
    <w:rsid w:val="000D6AB7"/>
    <w:rsid w:val="000E1539"/>
    <w:rsid w:val="000E55A1"/>
    <w:rsid w:val="000E6E43"/>
    <w:rsid w:val="000F1D19"/>
    <w:rsid w:val="000F213A"/>
    <w:rsid w:val="000F2D93"/>
    <w:rsid w:val="000F4239"/>
    <w:rsid w:val="000F650E"/>
    <w:rsid w:val="00100B98"/>
    <w:rsid w:val="00106601"/>
    <w:rsid w:val="00110A9F"/>
    <w:rsid w:val="001170AE"/>
    <w:rsid w:val="00117488"/>
    <w:rsid w:val="00122DED"/>
    <w:rsid w:val="00132265"/>
    <w:rsid w:val="00134E43"/>
    <w:rsid w:val="00135A2A"/>
    <w:rsid w:val="00135E7B"/>
    <w:rsid w:val="00137CBB"/>
    <w:rsid w:val="00145B8E"/>
    <w:rsid w:val="0014640F"/>
    <w:rsid w:val="001504A9"/>
    <w:rsid w:val="00152E4D"/>
    <w:rsid w:val="001579D8"/>
    <w:rsid w:val="00157BBC"/>
    <w:rsid w:val="001639F5"/>
    <w:rsid w:val="0016651C"/>
    <w:rsid w:val="00176FFE"/>
    <w:rsid w:val="0018093D"/>
    <w:rsid w:val="00187A59"/>
    <w:rsid w:val="0019042B"/>
    <w:rsid w:val="001A4FD9"/>
    <w:rsid w:val="001A588C"/>
    <w:rsid w:val="001B1B37"/>
    <w:rsid w:val="001B30B4"/>
    <w:rsid w:val="001B4C7E"/>
    <w:rsid w:val="001C11BE"/>
    <w:rsid w:val="001C6232"/>
    <w:rsid w:val="001C63E7"/>
    <w:rsid w:val="001D2384"/>
    <w:rsid w:val="001D2A06"/>
    <w:rsid w:val="001D6647"/>
    <w:rsid w:val="001D7E47"/>
    <w:rsid w:val="001E2293"/>
    <w:rsid w:val="001E34AC"/>
    <w:rsid w:val="001E5F7F"/>
    <w:rsid w:val="001E6C3F"/>
    <w:rsid w:val="001F09EC"/>
    <w:rsid w:val="001F5B4F"/>
    <w:rsid w:val="001F5C28"/>
    <w:rsid w:val="001F6547"/>
    <w:rsid w:val="0020548B"/>
    <w:rsid w:val="0020607F"/>
    <w:rsid w:val="00206E2A"/>
    <w:rsid w:val="00206FF8"/>
    <w:rsid w:val="002074B2"/>
    <w:rsid w:val="002163ED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AA9"/>
    <w:rsid w:val="00260AC1"/>
    <w:rsid w:val="00262D4E"/>
    <w:rsid w:val="002646C8"/>
    <w:rsid w:val="00270C92"/>
    <w:rsid w:val="00272A34"/>
    <w:rsid w:val="00276EC9"/>
    <w:rsid w:val="00280D1D"/>
    <w:rsid w:val="002816A4"/>
    <w:rsid w:val="00282B5D"/>
    <w:rsid w:val="00283592"/>
    <w:rsid w:val="00286914"/>
    <w:rsid w:val="00294CD2"/>
    <w:rsid w:val="00296E80"/>
    <w:rsid w:val="002A2E44"/>
    <w:rsid w:val="002A5008"/>
    <w:rsid w:val="002B08A4"/>
    <w:rsid w:val="002B2998"/>
    <w:rsid w:val="002B64EE"/>
    <w:rsid w:val="002C1C43"/>
    <w:rsid w:val="002C46FB"/>
    <w:rsid w:val="002C49D6"/>
    <w:rsid w:val="002C6C31"/>
    <w:rsid w:val="002C748C"/>
    <w:rsid w:val="002D0E88"/>
    <w:rsid w:val="002D19E3"/>
    <w:rsid w:val="002D52B2"/>
    <w:rsid w:val="002E0941"/>
    <w:rsid w:val="002E2611"/>
    <w:rsid w:val="002E274E"/>
    <w:rsid w:val="002E68CD"/>
    <w:rsid w:val="002F678C"/>
    <w:rsid w:val="002F7B77"/>
    <w:rsid w:val="003063C0"/>
    <w:rsid w:val="003076CD"/>
    <w:rsid w:val="00312D26"/>
    <w:rsid w:val="003145A9"/>
    <w:rsid w:val="00317DEA"/>
    <w:rsid w:val="00322A9F"/>
    <w:rsid w:val="00323121"/>
    <w:rsid w:val="00334D4B"/>
    <w:rsid w:val="00335B5E"/>
    <w:rsid w:val="00337774"/>
    <w:rsid w:val="00337DDE"/>
    <w:rsid w:val="00340612"/>
    <w:rsid w:val="00345315"/>
    <w:rsid w:val="00346631"/>
    <w:rsid w:val="00347094"/>
    <w:rsid w:val="00350B92"/>
    <w:rsid w:val="0035436F"/>
    <w:rsid w:val="0036336D"/>
    <w:rsid w:val="00364B2C"/>
    <w:rsid w:val="00364E1D"/>
    <w:rsid w:val="00365254"/>
    <w:rsid w:val="00365327"/>
    <w:rsid w:val="00374C23"/>
    <w:rsid w:val="00374D9A"/>
    <w:rsid w:val="00376FD3"/>
    <w:rsid w:val="00377612"/>
    <w:rsid w:val="00382603"/>
    <w:rsid w:val="0038342C"/>
    <w:rsid w:val="00383954"/>
    <w:rsid w:val="0039126D"/>
    <w:rsid w:val="0039337D"/>
    <w:rsid w:val="003964D4"/>
    <w:rsid w:val="0039656A"/>
    <w:rsid w:val="00396E0C"/>
    <w:rsid w:val="003A36FC"/>
    <w:rsid w:val="003A5ED3"/>
    <w:rsid w:val="003A64E8"/>
    <w:rsid w:val="003A6677"/>
    <w:rsid w:val="003B14A0"/>
    <w:rsid w:val="003B42F4"/>
    <w:rsid w:val="003B595E"/>
    <w:rsid w:val="003C2D66"/>
    <w:rsid w:val="003C33F1"/>
    <w:rsid w:val="003D04B7"/>
    <w:rsid w:val="003D09E4"/>
    <w:rsid w:val="003D1E10"/>
    <w:rsid w:val="003D414A"/>
    <w:rsid w:val="003D49E5"/>
    <w:rsid w:val="003E30F2"/>
    <w:rsid w:val="003E3B7D"/>
    <w:rsid w:val="003E6A7B"/>
    <w:rsid w:val="003E766F"/>
    <w:rsid w:val="003F2747"/>
    <w:rsid w:val="003F5D12"/>
    <w:rsid w:val="003F768C"/>
    <w:rsid w:val="004001AF"/>
    <w:rsid w:val="00410F28"/>
    <w:rsid w:val="0041674F"/>
    <w:rsid w:val="0042284E"/>
    <w:rsid w:val="00424B7D"/>
    <w:rsid w:val="0042594D"/>
    <w:rsid w:val="00425DBC"/>
    <w:rsid w:val="004300A8"/>
    <w:rsid w:val="00441382"/>
    <w:rsid w:val="00444A97"/>
    <w:rsid w:val="00444E3B"/>
    <w:rsid w:val="0044704B"/>
    <w:rsid w:val="00451221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AB1"/>
    <w:rsid w:val="00490BBD"/>
    <w:rsid w:val="00495327"/>
    <w:rsid w:val="004971F7"/>
    <w:rsid w:val="004B2C90"/>
    <w:rsid w:val="004B4E57"/>
    <w:rsid w:val="004C51F8"/>
    <w:rsid w:val="004D0949"/>
    <w:rsid w:val="004D2412"/>
    <w:rsid w:val="004D70F0"/>
    <w:rsid w:val="004F35C3"/>
    <w:rsid w:val="004F4A4D"/>
    <w:rsid w:val="004F6A99"/>
    <w:rsid w:val="004F702A"/>
    <w:rsid w:val="005017F3"/>
    <w:rsid w:val="00501A64"/>
    <w:rsid w:val="00503BFD"/>
    <w:rsid w:val="005043E5"/>
    <w:rsid w:val="00510C1B"/>
    <w:rsid w:val="00512DAC"/>
    <w:rsid w:val="00513D36"/>
    <w:rsid w:val="00514F37"/>
    <w:rsid w:val="00515E2F"/>
    <w:rsid w:val="00521726"/>
    <w:rsid w:val="00526530"/>
    <w:rsid w:val="0053645C"/>
    <w:rsid w:val="0054190E"/>
    <w:rsid w:val="00543D5E"/>
    <w:rsid w:val="00545244"/>
    <w:rsid w:val="00550742"/>
    <w:rsid w:val="00553801"/>
    <w:rsid w:val="0055502F"/>
    <w:rsid w:val="005615BE"/>
    <w:rsid w:val="00562E3D"/>
    <w:rsid w:val="00574C34"/>
    <w:rsid w:val="00575C49"/>
    <w:rsid w:val="00575FFC"/>
    <w:rsid w:val="00576932"/>
    <w:rsid w:val="005818B8"/>
    <w:rsid w:val="0059027A"/>
    <w:rsid w:val="005A1BD7"/>
    <w:rsid w:val="005A2BEC"/>
    <w:rsid w:val="005A36BE"/>
    <w:rsid w:val="005B4FAF"/>
    <w:rsid w:val="005B6E8C"/>
    <w:rsid w:val="005C29DD"/>
    <w:rsid w:val="005C5603"/>
    <w:rsid w:val="005C6668"/>
    <w:rsid w:val="005D4151"/>
    <w:rsid w:val="005D5E21"/>
    <w:rsid w:val="005E02CD"/>
    <w:rsid w:val="005E16B5"/>
    <w:rsid w:val="005E3E58"/>
    <w:rsid w:val="005E5DA4"/>
    <w:rsid w:val="005F124C"/>
    <w:rsid w:val="005F1E97"/>
    <w:rsid w:val="005F33C2"/>
    <w:rsid w:val="005F3A89"/>
    <w:rsid w:val="005F4572"/>
    <w:rsid w:val="005F5978"/>
    <w:rsid w:val="00600B2C"/>
    <w:rsid w:val="00602CB6"/>
    <w:rsid w:val="006040DB"/>
    <w:rsid w:val="00604F62"/>
    <w:rsid w:val="00606D41"/>
    <w:rsid w:val="00610FF8"/>
    <w:rsid w:val="00612C22"/>
    <w:rsid w:val="00616D0B"/>
    <w:rsid w:val="00622ADD"/>
    <w:rsid w:val="00624485"/>
    <w:rsid w:val="0063783F"/>
    <w:rsid w:val="00641E45"/>
    <w:rsid w:val="00645725"/>
    <w:rsid w:val="00647A67"/>
    <w:rsid w:val="00653D01"/>
    <w:rsid w:val="00664EE1"/>
    <w:rsid w:val="006662ED"/>
    <w:rsid w:val="00670274"/>
    <w:rsid w:val="00674BDB"/>
    <w:rsid w:val="006767B2"/>
    <w:rsid w:val="00683F1B"/>
    <w:rsid w:val="00685EED"/>
    <w:rsid w:val="006953A2"/>
    <w:rsid w:val="0069567E"/>
    <w:rsid w:val="006B0F13"/>
    <w:rsid w:val="006B6044"/>
    <w:rsid w:val="006B6967"/>
    <w:rsid w:val="006C6A9D"/>
    <w:rsid w:val="006D1154"/>
    <w:rsid w:val="006D2ECD"/>
    <w:rsid w:val="006D5E62"/>
    <w:rsid w:val="006F44BE"/>
    <w:rsid w:val="007036C3"/>
    <w:rsid w:val="00703BD3"/>
    <w:rsid w:val="00705849"/>
    <w:rsid w:val="00706308"/>
    <w:rsid w:val="00712665"/>
    <w:rsid w:val="0071386B"/>
    <w:rsid w:val="00721783"/>
    <w:rsid w:val="0072479C"/>
    <w:rsid w:val="00727966"/>
    <w:rsid w:val="007308B0"/>
    <w:rsid w:val="00731610"/>
    <w:rsid w:val="007358BA"/>
    <w:rsid w:val="007361EE"/>
    <w:rsid w:val="00736502"/>
    <w:rsid w:val="00736A24"/>
    <w:rsid w:val="0074298A"/>
    <w:rsid w:val="00743326"/>
    <w:rsid w:val="00750733"/>
    <w:rsid w:val="00750780"/>
    <w:rsid w:val="007525D1"/>
    <w:rsid w:val="00752725"/>
    <w:rsid w:val="00753115"/>
    <w:rsid w:val="00756C31"/>
    <w:rsid w:val="007574D0"/>
    <w:rsid w:val="00760A65"/>
    <w:rsid w:val="00763B35"/>
    <w:rsid w:val="00764AF2"/>
    <w:rsid w:val="00766E99"/>
    <w:rsid w:val="00770652"/>
    <w:rsid w:val="00772136"/>
    <w:rsid w:val="00775717"/>
    <w:rsid w:val="00776618"/>
    <w:rsid w:val="007841A3"/>
    <w:rsid w:val="007865DD"/>
    <w:rsid w:val="00787024"/>
    <w:rsid w:val="00787B55"/>
    <w:rsid w:val="0079179F"/>
    <w:rsid w:val="00792FC0"/>
    <w:rsid w:val="00793E98"/>
    <w:rsid w:val="00796A8D"/>
    <w:rsid w:val="007B0C68"/>
    <w:rsid w:val="007B3114"/>
    <w:rsid w:val="007B5373"/>
    <w:rsid w:val="007B5460"/>
    <w:rsid w:val="007C0010"/>
    <w:rsid w:val="007C037C"/>
    <w:rsid w:val="007D4A7D"/>
    <w:rsid w:val="007D4DCE"/>
    <w:rsid w:val="007E7724"/>
    <w:rsid w:val="007F0A2A"/>
    <w:rsid w:val="007F1417"/>
    <w:rsid w:val="007F48F0"/>
    <w:rsid w:val="007F61BA"/>
    <w:rsid w:val="007F653F"/>
    <w:rsid w:val="008064EE"/>
    <w:rsid w:val="00810585"/>
    <w:rsid w:val="008137ED"/>
    <w:rsid w:val="008222EE"/>
    <w:rsid w:val="00823AC1"/>
    <w:rsid w:val="00826EA4"/>
    <w:rsid w:val="00832239"/>
    <w:rsid w:val="00843B35"/>
    <w:rsid w:val="00843E68"/>
    <w:rsid w:val="00854B34"/>
    <w:rsid w:val="0086137E"/>
    <w:rsid w:val="008664DD"/>
    <w:rsid w:val="00867523"/>
    <w:rsid w:val="00873527"/>
    <w:rsid w:val="008736AE"/>
    <w:rsid w:val="008775D3"/>
    <w:rsid w:val="00877BD5"/>
    <w:rsid w:val="008802D3"/>
    <w:rsid w:val="00886BB9"/>
    <w:rsid w:val="008870F0"/>
    <w:rsid w:val="00891B60"/>
    <w:rsid w:val="008931CF"/>
    <w:rsid w:val="00893934"/>
    <w:rsid w:val="00895C09"/>
    <w:rsid w:val="00895D63"/>
    <w:rsid w:val="008A2A1D"/>
    <w:rsid w:val="008A5E5E"/>
    <w:rsid w:val="008A6C40"/>
    <w:rsid w:val="008A7AB5"/>
    <w:rsid w:val="008B0141"/>
    <w:rsid w:val="008B44FD"/>
    <w:rsid w:val="008B5CD1"/>
    <w:rsid w:val="008C2F90"/>
    <w:rsid w:val="008C5834"/>
    <w:rsid w:val="008C6251"/>
    <w:rsid w:val="008D6125"/>
    <w:rsid w:val="008D7BDD"/>
    <w:rsid w:val="008E1C83"/>
    <w:rsid w:val="008E5E48"/>
    <w:rsid w:val="0090254C"/>
    <w:rsid w:val="0090724E"/>
    <w:rsid w:val="00907888"/>
    <w:rsid w:val="00907CBA"/>
    <w:rsid w:val="00907DE2"/>
    <w:rsid w:val="00910D57"/>
    <w:rsid w:val="009114A3"/>
    <w:rsid w:val="009221AC"/>
    <w:rsid w:val="009225D7"/>
    <w:rsid w:val="009248C1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559C7"/>
    <w:rsid w:val="00957CCB"/>
    <w:rsid w:val="009606EB"/>
    <w:rsid w:val="009634EC"/>
    <w:rsid w:val="00963973"/>
    <w:rsid w:val="009640A9"/>
    <w:rsid w:val="00971786"/>
    <w:rsid w:val="00971B3B"/>
    <w:rsid w:val="009761FA"/>
    <w:rsid w:val="0098344F"/>
    <w:rsid w:val="009933AB"/>
    <w:rsid w:val="009B18A8"/>
    <w:rsid w:val="009B24A8"/>
    <w:rsid w:val="009B3D51"/>
    <w:rsid w:val="009B62E4"/>
    <w:rsid w:val="009B727B"/>
    <w:rsid w:val="009B7984"/>
    <w:rsid w:val="009C07EB"/>
    <w:rsid w:val="009C1976"/>
    <w:rsid w:val="009C2F70"/>
    <w:rsid w:val="009C2F9E"/>
    <w:rsid w:val="009D5AE2"/>
    <w:rsid w:val="009F3D02"/>
    <w:rsid w:val="009F74CD"/>
    <w:rsid w:val="009F7CB4"/>
    <w:rsid w:val="00A07FEF"/>
    <w:rsid w:val="00A13438"/>
    <w:rsid w:val="00A13BD1"/>
    <w:rsid w:val="00A1497C"/>
    <w:rsid w:val="00A21956"/>
    <w:rsid w:val="00A37181"/>
    <w:rsid w:val="00A42EEC"/>
    <w:rsid w:val="00A463DC"/>
    <w:rsid w:val="00A50406"/>
    <w:rsid w:val="00A50767"/>
    <w:rsid w:val="00A50801"/>
    <w:rsid w:val="00A60A58"/>
    <w:rsid w:val="00A61874"/>
    <w:rsid w:val="00A61B21"/>
    <w:rsid w:val="00A65B09"/>
    <w:rsid w:val="00A670BB"/>
    <w:rsid w:val="00A71291"/>
    <w:rsid w:val="00A72747"/>
    <w:rsid w:val="00A72C59"/>
    <w:rsid w:val="00A73F10"/>
    <w:rsid w:val="00A76E7C"/>
    <w:rsid w:val="00A8098A"/>
    <w:rsid w:val="00A81265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C7EB3"/>
    <w:rsid w:val="00AD0EB1"/>
    <w:rsid w:val="00AD24E6"/>
    <w:rsid w:val="00AD31A0"/>
    <w:rsid w:val="00AD44F1"/>
    <w:rsid w:val="00AD4DF7"/>
    <w:rsid w:val="00AE0183"/>
    <w:rsid w:val="00AE2110"/>
    <w:rsid w:val="00AE2EB1"/>
    <w:rsid w:val="00B01DA1"/>
    <w:rsid w:val="00B042DD"/>
    <w:rsid w:val="00B04D66"/>
    <w:rsid w:val="00B11A76"/>
    <w:rsid w:val="00B233E3"/>
    <w:rsid w:val="00B30352"/>
    <w:rsid w:val="00B3179E"/>
    <w:rsid w:val="00B346DF"/>
    <w:rsid w:val="00B35047"/>
    <w:rsid w:val="00B41535"/>
    <w:rsid w:val="00B460C2"/>
    <w:rsid w:val="00B47460"/>
    <w:rsid w:val="00B5279D"/>
    <w:rsid w:val="00B57542"/>
    <w:rsid w:val="00B61142"/>
    <w:rsid w:val="00B627F2"/>
    <w:rsid w:val="00B63EB9"/>
    <w:rsid w:val="00B75ED8"/>
    <w:rsid w:val="00B77809"/>
    <w:rsid w:val="00B83AFB"/>
    <w:rsid w:val="00B83B98"/>
    <w:rsid w:val="00B83FAC"/>
    <w:rsid w:val="00B860DC"/>
    <w:rsid w:val="00B9540B"/>
    <w:rsid w:val="00B967CF"/>
    <w:rsid w:val="00BA3794"/>
    <w:rsid w:val="00BA3F4D"/>
    <w:rsid w:val="00BA5272"/>
    <w:rsid w:val="00BA79E3"/>
    <w:rsid w:val="00BB1FC1"/>
    <w:rsid w:val="00BB239A"/>
    <w:rsid w:val="00BB31CE"/>
    <w:rsid w:val="00BB5758"/>
    <w:rsid w:val="00BC0188"/>
    <w:rsid w:val="00BC0384"/>
    <w:rsid w:val="00BC6FB7"/>
    <w:rsid w:val="00BD19BE"/>
    <w:rsid w:val="00BD3EC8"/>
    <w:rsid w:val="00BD5564"/>
    <w:rsid w:val="00BE55A7"/>
    <w:rsid w:val="00BE64B3"/>
    <w:rsid w:val="00BF6A7B"/>
    <w:rsid w:val="00BF6B3C"/>
    <w:rsid w:val="00C00E45"/>
    <w:rsid w:val="00C06D9A"/>
    <w:rsid w:val="00C0702B"/>
    <w:rsid w:val="00C11B08"/>
    <w:rsid w:val="00C11C71"/>
    <w:rsid w:val="00C12133"/>
    <w:rsid w:val="00C12A81"/>
    <w:rsid w:val="00C16413"/>
    <w:rsid w:val="00C17A25"/>
    <w:rsid w:val="00C201EB"/>
    <w:rsid w:val="00C20B27"/>
    <w:rsid w:val="00C33308"/>
    <w:rsid w:val="00C4003A"/>
    <w:rsid w:val="00C40873"/>
    <w:rsid w:val="00C41422"/>
    <w:rsid w:val="00C426AA"/>
    <w:rsid w:val="00C50828"/>
    <w:rsid w:val="00C51137"/>
    <w:rsid w:val="00C6206C"/>
    <w:rsid w:val="00C62814"/>
    <w:rsid w:val="00C717A1"/>
    <w:rsid w:val="00C71BB8"/>
    <w:rsid w:val="00C72D11"/>
    <w:rsid w:val="00C863AE"/>
    <w:rsid w:val="00C87372"/>
    <w:rsid w:val="00C92E08"/>
    <w:rsid w:val="00C93473"/>
    <w:rsid w:val="00C93A97"/>
    <w:rsid w:val="00C952DE"/>
    <w:rsid w:val="00C971C1"/>
    <w:rsid w:val="00CA14A5"/>
    <w:rsid w:val="00CA1FE3"/>
    <w:rsid w:val="00CA332D"/>
    <w:rsid w:val="00CA69AF"/>
    <w:rsid w:val="00CB254D"/>
    <w:rsid w:val="00CB3533"/>
    <w:rsid w:val="00CB7600"/>
    <w:rsid w:val="00CB7625"/>
    <w:rsid w:val="00CB7D61"/>
    <w:rsid w:val="00CC2125"/>
    <w:rsid w:val="00CC34F0"/>
    <w:rsid w:val="00CC6A4B"/>
    <w:rsid w:val="00CC771A"/>
    <w:rsid w:val="00CD7A5A"/>
    <w:rsid w:val="00CD7AAF"/>
    <w:rsid w:val="00CE2BA6"/>
    <w:rsid w:val="00CE564D"/>
    <w:rsid w:val="00CF0862"/>
    <w:rsid w:val="00CF181E"/>
    <w:rsid w:val="00CF2B0C"/>
    <w:rsid w:val="00D023A0"/>
    <w:rsid w:val="00D04BDE"/>
    <w:rsid w:val="00D16E87"/>
    <w:rsid w:val="00D16F3A"/>
    <w:rsid w:val="00D25AA0"/>
    <w:rsid w:val="00D27D0E"/>
    <w:rsid w:val="00D33DB0"/>
    <w:rsid w:val="00D35DA7"/>
    <w:rsid w:val="00D405A0"/>
    <w:rsid w:val="00D41037"/>
    <w:rsid w:val="00D435BB"/>
    <w:rsid w:val="00D47AD0"/>
    <w:rsid w:val="00D57A57"/>
    <w:rsid w:val="00D613A9"/>
    <w:rsid w:val="00D658D3"/>
    <w:rsid w:val="00D65FB6"/>
    <w:rsid w:val="00D7238E"/>
    <w:rsid w:val="00D73003"/>
    <w:rsid w:val="00D73C03"/>
    <w:rsid w:val="00D75D56"/>
    <w:rsid w:val="00D802A1"/>
    <w:rsid w:val="00D81A72"/>
    <w:rsid w:val="00D87D02"/>
    <w:rsid w:val="00D92EDA"/>
    <w:rsid w:val="00D9359B"/>
    <w:rsid w:val="00D94B0E"/>
    <w:rsid w:val="00D9680C"/>
    <w:rsid w:val="00D9739E"/>
    <w:rsid w:val="00DA0C43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9C2"/>
    <w:rsid w:val="00DD2A9E"/>
    <w:rsid w:val="00DD509E"/>
    <w:rsid w:val="00DE14C5"/>
    <w:rsid w:val="00DE2331"/>
    <w:rsid w:val="00DE2FD1"/>
    <w:rsid w:val="00DE5157"/>
    <w:rsid w:val="00DF1BBC"/>
    <w:rsid w:val="00E00B07"/>
    <w:rsid w:val="00E00D5F"/>
    <w:rsid w:val="00E05BA5"/>
    <w:rsid w:val="00E06385"/>
    <w:rsid w:val="00E07762"/>
    <w:rsid w:val="00E120E0"/>
    <w:rsid w:val="00E12CAA"/>
    <w:rsid w:val="00E132D1"/>
    <w:rsid w:val="00E239D8"/>
    <w:rsid w:val="00E318F2"/>
    <w:rsid w:val="00E334BB"/>
    <w:rsid w:val="00E42DAD"/>
    <w:rsid w:val="00E4520C"/>
    <w:rsid w:val="00E454A7"/>
    <w:rsid w:val="00E45F90"/>
    <w:rsid w:val="00E47E3C"/>
    <w:rsid w:val="00E52291"/>
    <w:rsid w:val="00E527BE"/>
    <w:rsid w:val="00E5387D"/>
    <w:rsid w:val="00E56EFE"/>
    <w:rsid w:val="00E60CE6"/>
    <w:rsid w:val="00E61D02"/>
    <w:rsid w:val="00E62C23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39C5"/>
    <w:rsid w:val="00E87FB4"/>
    <w:rsid w:val="00E93FCF"/>
    <w:rsid w:val="00E9542B"/>
    <w:rsid w:val="00E96BF0"/>
    <w:rsid w:val="00E9778E"/>
    <w:rsid w:val="00EA694A"/>
    <w:rsid w:val="00EB7C66"/>
    <w:rsid w:val="00EC1C43"/>
    <w:rsid w:val="00EC42E3"/>
    <w:rsid w:val="00EC72BE"/>
    <w:rsid w:val="00ED2A99"/>
    <w:rsid w:val="00ED31D8"/>
    <w:rsid w:val="00EE35E4"/>
    <w:rsid w:val="00EF4D4B"/>
    <w:rsid w:val="00F005C9"/>
    <w:rsid w:val="00F1404D"/>
    <w:rsid w:val="00F16B2B"/>
    <w:rsid w:val="00F16EDB"/>
    <w:rsid w:val="00F208DC"/>
    <w:rsid w:val="00F22CB3"/>
    <w:rsid w:val="00F234F5"/>
    <w:rsid w:val="00F26C16"/>
    <w:rsid w:val="00F3166C"/>
    <w:rsid w:val="00F33259"/>
    <w:rsid w:val="00F40459"/>
    <w:rsid w:val="00F44FB8"/>
    <w:rsid w:val="00F502CA"/>
    <w:rsid w:val="00F519B9"/>
    <w:rsid w:val="00F55E8B"/>
    <w:rsid w:val="00F564F9"/>
    <w:rsid w:val="00F61133"/>
    <w:rsid w:val="00F669BA"/>
    <w:rsid w:val="00F743BE"/>
    <w:rsid w:val="00F7766C"/>
    <w:rsid w:val="00F81C80"/>
    <w:rsid w:val="00F82076"/>
    <w:rsid w:val="00F85744"/>
    <w:rsid w:val="00F94FCC"/>
    <w:rsid w:val="00FA1AA5"/>
    <w:rsid w:val="00FA269F"/>
    <w:rsid w:val="00FB21F7"/>
    <w:rsid w:val="00FB22AF"/>
    <w:rsid w:val="00FB2AAE"/>
    <w:rsid w:val="00FB46A6"/>
    <w:rsid w:val="00FB7F9C"/>
    <w:rsid w:val="00FC0B96"/>
    <w:rsid w:val="00FC25E1"/>
    <w:rsid w:val="00FC3FA5"/>
    <w:rsid w:val="00FC4460"/>
    <w:rsid w:val="00FC6260"/>
    <w:rsid w:val="00FD26DC"/>
    <w:rsid w:val="00FD27CF"/>
    <w:rsid w:val="00FD2C03"/>
    <w:rsid w:val="00FD43E9"/>
    <w:rsid w:val="00FD472A"/>
    <w:rsid w:val="00FD63B3"/>
    <w:rsid w:val="00FE1BFD"/>
    <w:rsid w:val="00FE2B32"/>
    <w:rsid w:val="00FE6520"/>
    <w:rsid w:val="00FE6EA7"/>
    <w:rsid w:val="00FE7673"/>
    <w:rsid w:val="00FF5A42"/>
    <w:rsid w:val="00FF5EF5"/>
    <w:rsid w:val="4E5B5E32"/>
    <w:rsid w:val="51B1D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3C1378F3"/>
  <w15:chartTrackingRefBased/>
  <w15:docId w15:val="{EF670DCC-0D31-481A-9D3B-D17E1DA8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Maiandra GD"/>
        <w:kern w:val="2"/>
        <w:lang w:val="nl-NL" w:eastAsia="nl-NL" w:bidi="ar-SA"/>
        <w14:ligatures w14:val="standardContextual"/>
      </w:rPr>
    </w:rPrDefault>
    <w:pPrDefault>
      <w:pPr>
        <w:spacing w:line="344" w:lineRule="atLeast"/>
      </w:pPr>
    </w:pPrDefault>
  </w:docDefaults>
  <w:latentStyles w:defLockedState="0" w:defUIPriority="0" w:defSemiHidden="0" w:defUnhideWhenUsed="0" w:defQFormat="0" w:count="376">
    <w:lsdException w:name="Normal" w:uiPriority="68"/>
    <w:lsdException w:name="heading 1" w:uiPriority="4" w:qFormat="1"/>
    <w:lsdException w:name="heading 2" w:uiPriority="6" w:qFormat="1"/>
    <w:lsdException w:name="heading 3" w:uiPriority="8" w:qFormat="1"/>
    <w:lsdException w:name="heading 4" w:uiPriority="59"/>
    <w:lsdException w:name="heading 5" w:uiPriority="60"/>
    <w:lsdException w:name="heading 6" w:uiPriority="61"/>
    <w:lsdException w:name="heading 7" w:semiHidden="1" w:uiPriority="62"/>
    <w:lsdException w:name="heading 8" w:semiHidden="1" w:uiPriority="63"/>
    <w:lsdException w:name="heading 9" w:semiHidden="1" w:uiPriority="64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50"/>
    <w:lsdException w:name="toc 2" w:semiHidden="1" w:uiPriority="51"/>
    <w:lsdException w:name="toc 3" w:semiHidden="1" w:uiPriority="52"/>
    <w:lsdException w:name="toc 4" w:semiHidden="1" w:uiPriority="53"/>
    <w:lsdException w:name="toc 5" w:semiHidden="1" w:uiPriority="54"/>
    <w:lsdException w:name="toc 6" w:semiHidden="1" w:uiPriority="55"/>
    <w:lsdException w:name="toc 7" w:semiHidden="1" w:uiPriority="56"/>
    <w:lsdException w:name="toc 8" w:semiHidden="1" w:uiPriority="57"/>
    <w:lsdException w:name="toc 9" w:semiHidden="1" w:uiPriority="58"/>
    <w:lsdException w:name="Normal Indent" w:semiHidden="1"/>
    <w:lsdException w:name="footnote text" w:semiHidden="1" w:uiPriority="70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uiPriority="43"/>
    <w:lsdException w:name="table of figures" w:semiHidden="1" w:uiPriority="66"/>
    <w:lsdException w:name="envelope address" w:semiHidden="1"/>
    <w:lsdException w:name="envelope return" w:semiHidden="1"/>
    <w:lsdException w:name="footnote reference" w:semiHidden="1" w:uiPriority="69"/>
    <w:lsdException w:name="annotation reference" w:semiHidden="1"/>
    <w:lsdException w:name="line number" w:semiHidden="1"/>
    <w:lsdException w:name="page number" w:semiHidden="1"/>
    <w:lsdException w:name="endnote reference" w:semiHidden="1" w:uiPriority="46"/>
    <w:lsdException w:name="endnote text" w:semiHidden="1" w:uiPriority="47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49"/>
    <w:lsdException w:name="FollowedHyperlink" w:semiHidden="1" w:uiPriority="48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l Vilans"/>
    <w:uiPriority w:val="68"/>
    <w:rsid w:val="00645725"/>
  </w:style>
  <w:style w:type="paragraph" w:styleId="Kop1">
    <w:name w:val="heading 1"/>
    <w:aliases w:val="Kop 1 Vilans"/>
    <w:basedOn w:val="ZsysbasisVilans"/>
    <w:next w:val="BasistekstVilans"/>
    <w:uiPriority w:val="4"/>
    <w:qFormat/>
    <w:rsid w:val="00645725"/>
    <w:pPr>
      <w:keepNext/>
      <w:keepLines/>
      <w:numPr>
        <w:numId w:val="27"/>
      </w:numPr>
      <w:spacing w:before="344"/>
      <w:outlineLvl w:val="0"/>
    </w:pPr>
    <w:rPr>
      <w:b/>
      <w:bCs/>
      <w:szCs w:val="32"/>
    </w:rPr>
  </w:style>
  <w:style w:type="paragraph" w:styleId="Kop2">
    <w:name w:val="heading 2"/>
    <w:aliases w:val="Kop 2 Vilans"/>
    <w:basedOn w:val="ZsysbasisVilans"/>
    <w:next w:val="BasistekstVilans"/>
    <w:uiPriority w:val="6"/>
    <w:qFormat/>
    <w:rsid w:val="00645725"/>
    <w:pPr>
      <w:keepNext/>
      <w:keepLines/>
      <w:numPr>
        <w:ilvl w:val="1"/>
        <w:numId w:val="27"/>
      </w:numPr>
      <w:spacing w:before="344"/>
      <w:outlineLvl w:val="1"/>
    </w:pPr>
    <w:rPr>
      <w:b/>
      <w:bCs/>
      <w:iCs/>
      <w:szCs w:val="28"/>
    </w:rPr>
  </w:style>
  <w:style w:type="paragraph" w:styleId="Kop3">
    <w:name w:val="heading 3"/>
    <w:aliases w:val="Kop 3 Vilans"/>
    <w:basedOn w:val="ZsysbasisVilans"/>
    <w:next w:val="BasistekstVilans"/>
    <w:uiPriority w:val="8"/>
    <w:qFormat/>
    <w:rsid w:val="00645725"/>
    <w:pPr>
      <w:keepNext/>
      <w:keepLines/>
      <w:numPr>
        <w:ilvl w:val="2"/>
        <w:numId w:val="27"/>
      </w:numPr>
      <w:spacing w:before="344"/>
      <w:outlineLvl w:val="2"/>
    </w:pPr>
    <w:rPr>
      <w:i/>
      <w:iCs/>
    </w:rPr>
  </w:style>
  <w:style w:type="paragraph" w:styleId="Kop4">
    <w:name w:val="heading 4"/>
    <w:aliases w:val="Kop 4 Vilans"/>
    <w:basedOn w:val="ZsysbasisVilans"/>
    <w:next w:val="BasistekstVilans"/>
    <w:uiPriority w:val="59"/>
    <w:rsid w:val="00645725"/>
    <w:pPr>
      <w:keepNext/>
      <w:keepLines/>
      <w:numPr>
        <w:ilvl w:val="3"/>
        <w:numId w:val="27"/>
      </w:numPr>
      <w:outlineLvl w:val="3"/>
    </w:pPr>
    <w:rPr>
      <w:bCs/>
      <w:szCs w:val="24"/>
    </w:rPr>
  </w:style>
  <w:style w:type="paragraph" w:styleId="Kop5">
    <w:name w:val="heading 5"/>
    <w:aliases w:val="Kop 5 Vilans"/>
    <w:basedOn w:val="ZsysbasisVilans"/>
    <w:next w:val="BasistekstVilans"/>
    <w:uiPriority w:val="60"/>
    <w:rsid w:val="00645725"/>
    <w:pPr>
      <w:keepNext/>
      <w:keepLines/>
      <w:numPr>
        <w:ilvl w:val="4"/>
        <w:numId w:val="27"/>
      </w:numPr>
      <w:outlineLvl w:val="4"/>
    </w:pPr>
    <w:rPr>
      <w:bCs/>
      <w:iCs/>
      <w:szCs w:val="22"/>
    </w:rPr>
  </w:style>
  <w:style w:type="paragraph" w:styleId="Kop6">
    <w:name w:val="heading 6"/>
    <w:aliases w:val="Kop 6 Vilans"/>
    <w:basedOn w:val="ZsysbasisVilans"/>
    <w:next w:val="BasistekstVilans"/>
    <w:uiPriority w:val="61"/>
    <w:rsid w:val="00645725"/>
    <w:pPr>
      <w:keepNext/>
      <w:keepLines/>
      <w:numPr>
        <w:ilvl w:val="5"/>
        <w:numId w:val="27"/>
      </w:numPr>
      <w:outlineLvl w:val="5"/>
    </w:pPr>
  </w:style>
  <w:style w:type="paragraph" w:styleId="Kop7">
    <w:name w:val="heading 7"/>
    <w:aliases w:val="Kop 7 Vilans"/>
    <w:basedOn w:val="ZsysbasisVilans"/>
    <w:next w:val="BasistekstVilans"/>
    <w:uiPriority w:val="62"/>
    <w:rsid w:val="00645725"/>
    <w:pPr>
      <w:keepNext/>
      <w:keepLines/>
      <w:numPr>
        <w:ilvl w:val="6"/>
        <w:numId w:val="27"/>
      </w:numPr>
      <w:outlineLvl w:val="6"/>
    </w:pPr>
    <w:rPr>
      <w:bCs/>
    </w:rPr>
  </w:style>
  <w:style w:type="paragraph" w:styleId="Kop8">
    <w:name w:val="heading 8"/>
    <w:aliases w:val="Kop 8 Vilans"/>
    <w:basedOn w:val="ZsysbasisVilans"/>
    <w:next w:val="BasistekstVilans"/>
    <w:uiPriority w:val="63"/>
    <w:rsid w:val="00645725"/>
    <w:pPr>
      <w:keepNext/>
      <w:keepLines/>
      <w:numPr>
        <w:ilvl w:val="7"/>
        <w:numId w:val="27"/>
      </w:numPr>
      <w:outlineLvl w:val="7"/>
    </w:pPr>
    <w:rPr>
      <w:iCs/>
    </w:rPr>
  </w:style>
  <w:style w:type="paragraph" w:styleId="Kop9">
    <w:name w:val="heading 9"/>
    <w:aliases w:val="Kop 9 Vilans"/>
    <w:basedOn w:val="ZsysbasisVilans"/>
    <w:next w:val="BasistekstVilans"/>
    <w:uiPriority w:val="64"/>
    <w:rsid w:val="00645725"/>
    <w:pPr>
      <w:keepNext/>
      <w:keepLines/>
      <w:numPr>
        <w:ilvl w:val="8"/>
        <w:numId w:val="2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Vilans">
    <w:name w:val="Basistekst Vilans"/>
    <w:basedOn w:val="ZsysbasisVilans"/>
    <w:qFormat/>
    <w:rsid w:val="00645725"/>
  </w:style>
  <w:style w:type="paragraph" w:customStyle="1" w:styleId="ZsysbasisVilans">
    <w:name w:val="Zsysbasis Vilans"/>
    <w:next w:val="BasistekstVilans"/>
    <w:link w:val="ZsysbasisVilansChar"/>
    <w:semiHidden/>
    <w:rsid w:val="00645725"/>
  </w:style>
  <w:style w:type="paragraph" w:customStyle="1" w:styleId="BasistekstvetVilans">
    <w:name w:val="Basistekst vet Vilans"/>
    <w:basedOn w:val="ZsysbasisVilans"/>
    <w:next w:val="BasistekstVilans"/>
    <w:uiPriority w:val="1"/>
    <w:qFormat/>
    <w:rsid w:val="00645725"/>
    <w:rPr>
      <w:b/>
      <w:bCs/>
    </w:rPr>
  </w:style>
  <w:style w:type="character" w:styleId="GevolgdeHyperlink">
    <w:name w:val="FollowedHyperlink"/>
    <w:aliases w:val="GevolgdeHyperlink Vilans"/>
    <w:basedOn w:val="Standaardalinea-lettertype"/>
    <w:uiPriority w:val="48"/>
    <w:rsid w:val="00C426AA"/>
    <w:rPr>
      <w:color w:val="0563C1"/>
      <w:u w:val="single"/>
    </w:rPr>
  </w:style>
  <w:style w:type="character" w:styleId="Hyperlink">
    <w:name w:val="Hyperlink"/>
    <w:aliases w:val="Hyperlink Vilans"/>
    <w:basedOn w:val="Standaardalinea-lettertype"/>
    <w:uiPriority w:val="49"/>
    <w:rsid w:val="00C426AA"/>
    <w:rPr>
      <w:color w:val="0563C1"/>
      <w:u w:val="single"/>
    </w:rPr>
  </w:style>
  <w:style w:type="paragraph" w:customStyle="1" w:styleId="AdresvakVilans">
    <w:name w:val="Adresvak Vilans"/>
    <w:basedOn w:val="ZsysbasisVilans"/>
    <w:uiPriority w:val="40"/>
    <w:rsid w:val="00645725"/>
    <w:pPr>
      <w:spacing w:line="304" w:lineRule="exact"/>
      <w:contextualSpacing/>
    </w:pPr>
    <w:rPr>
      <w:noProof/>
      <w:sz w:val="22"/>
    </w:rPr>
  </w:style>
  <w:style w:type="paragraph" w:styleId="Koptekst">
    <w:name w:val="header"/>
    <w:basedOn w:val="ZsysbasisVilans"/>
    <w:next w:val="BasistekstVilans"/>
    <w:semiHidden/>
    <w:rsid w:val="00645725"/>
  </w:style>
  <w:style w:type="paragraph" w:styleId="Voettekst">
    <w:name w:val="footer"/>
    <w:basedOn w:val="ZsysbasisVilans"/>
    <w:next w:val="BasistekstVilans"/>
    <w:link w:val="VoettekstChar"/>
    <w:uiPriority w:val="99"/>
    <w:rsid w:val="00645725"/>
    <w:pPr>
      <w:jc w:val="right"/>
    </w:pPr>
  </w:style>
  <w:style w:type="paragraph" w:customStyle="1" w:styleId="KoptekstVilans">
    <w:name w:val="Koptekst Vilans"/>
    <w:basedOn w:val="ZsysbasisdocumentgegevensVilans"/>
    <w:uiPriority w:val="65"/>
    <w:rsid w:val="00645725"/>
  </w:style>
  <w:style w:type="paragraph" w:customStyle="1" w:styleId="VoettekstVilans">
    <w:name w:val="Voettekst Vilans"/>
    <w:basedOn w:val="ZsysbasisdocumentgegevensVilans"/>
    <w:uiPriority w:val="71"/>
    <w:rsid w:val="00645725"/>
  </w:style>
  <w:style w:type="numbering" w:styleId="111111">
    <w:name w:val="Outline List 2"/>
    <w:basedOn w:val="Geenlijst"/>
    <w:semiHidden/>
    <w:rsid w:val="00E07762"/>
    <w:pPr>
      <w:numPr>
        <w:numId w:val="4"/>
      </w:numPr>
    </w:pPr>
  </w:style>
  <w:style w:type="numbering" w:styleId="1ai">
    <w:name w:val="Outline List 1"/>
    <w:basedOn w:val="Geenlijst"/>
    <w:semiHidden/>
    <w:rsid w:val="00E07762"/>
    <w:pPr>
      <w:numPr>
        <w:numId w:val="5"/>
      </w:numPr>
    </w:pPr>
  </w:style>
  <w:style w:type="paragraph" w:customStyle="1" w:styleId="BasistekstcursiefVilans">
    <w:name w:val="Basistekst cursief Vilans"/>
    <w:basedOn w:val="ZsysbasisVilans"/>
    <w:next w:val="BasistekstVilans"/>
    <w:uiPriority w:val="2"/>
    <w:qFormat/>
    <w:rsid w:val="00645725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Vilans"/>
    <w:next w:val="BasistekstVilans"/>
    <w:semiHidden/>
    <w:rsid w:val="00645725"/>
  </w:style>
  <w:style w:type="paragraph" w:styleId="Adresenvelop">
    <w:name w:val="envelope address"/>
    <w:basedOn w:val="ZsysbasisVilans"/>
    <w:next w:val="BasistekstVilans"/>
    <w:semiHidden/>
    <w:rsid w:val="00645725"/>
  </w:style>
  <w:style w:type="paragraph" w:styleId="Afsluiting">
    <w:name w:val="Closing"/>
    <w:basedOn w:val="ZsysbasisVilans"/>
    <w:next w:val="BasistekstVilans"/>
    <w:semiHidden/>
    <w:rsid w:val="00645725"/>
  </w:style>
  <w:style w:type="paragraph" w:customStyle="1" w:styleId="Inspring1eniveauVilans">
    <w:name w:val="Inspring 1e niveau Vilans"/>
    <w:basedOn w:val="ZsysbasisVilans"/>
    <w:uiPriority w:val="31"/>
    <w:qFormat/>
    <w:rsid w:val="00645725"/>
    <w:pPr>
      <w:tabs>
        <w:tab w:val="left" w:pos="284"/>
      </w:tabs>
      <w:ind w:left="284" w:hanging="284"/>
    </w:pPr>
  </w:style>
  <w:style w:type="paragraph" w:customStyle="1" w:styleId="Inspring2eniveauVilans">
    <w:name w:val="Inspring 2e niveau Vilans"/>
    <w:basedOn w:val="ZsysbasisVilans"/>
    <w:uiPriority w:val="32"/>
    <w:qFormat/>
    <w:rsid w:val="00645725"/>
    <w:pPr>
      <w:tabs>
        <w:tab w:val="left" w:pos="567"/>
      </w:tabs>
      <w:ind w:left="568" w:hanging="284"/>
    </w:pPr>
  </w:style>
  <w:style w:type="paragraph" w:customStyle="1" w:styleId="Inspring3eniveauVilans">
    <w:name w:val="Inspring 3e niveau Vilans"/>
    <w:basedOn w:val="ZsysbasisVilans"/>
    <w:uiPriority w:val="33"/>
    <w:qFormat/>
    <w:rsid w:val="00645725"/>
    <w:pPr>
      <w:tabs>
        <w:tab w:val="left" w:pos="851"/>
      </w:tabs>
      <w:ind w:left="851" w:hanging="284"/>
    </w:pPr>
  </w:style>
  <w:style w:type="paragraph" w:customStyle="1" w:styleId="Zwevend1eniveauVilans">
    <w:name w:val="Zwevend 1e niveau Vilans"/>
    <w:basedOn w:val="ZsysbasisVilans"/>
    <w:uiPriority w:val="34"/>
    <w:qFormat/>
    <w:rsid w:val="00645725"/>
    <w:pPr>
      <w:ind w:left="284"/>
    </w:pPr>
  </w:style>
  <w:style w:type="paragraph" w:customStyle="1" w:styleId="Zwevend2eniveauVilans">
    <w:name w:val="Zwevend 2e niveau Vilans"/>
    <w:basedOn w:val="ZsysbasisVilans"/>
    <w:uiPriority w:val="35"/>
    <w:qFormat/>
    <w:rsid w:val="00645725"/>
    <w:pPr>
      <w:ind w:left="567"/>
    </w:pPr>
  </w:style>
  <w:style w:type="paragraph" w:customStyle="1" w:styleId="Zwevend3eniveauVilans">
    <w:name w:val="Zwevend 3e niveau Vilans"/>
    <w:basedOn w:val="ZsysbasisVilans"/>
    <w:uiPriority w:val="36"/>
    <w:qFormat/>
    <w:rsid w:val="00645725"/>
    <w:pPr>
      <w:ind w:left="851"/>
    </w:pPr>
  </w:style>
  <w:style w:type="paragraph" w:styleId="Inhopg1">
    <w:name w:val="toc 1"/>
    <w:aliases w:val="Inhopg 1 Vilans"/>
    <w:basedOn w:val="ZsysbasistocVilans"/>
    <w:next w:val="BasistekstVilans"/>
    <w:uiPriority w:val="50"/>
    <w:rsid w:val="00645725"/>
    <w:rPr>
      <w:b/>
    </w:rPr>
  </w:style>
  <w:style w:type="paragraph" w:styleId="Inhopg2">
    <w:name w:val="toc 2"/>
    <w:aliases w:val="Inhopg 2 Vilans"/>
    <w:basedOn w:val="ZsysbasistocVilans"/>
    <w:next w:val="BasistekstVilans"/>
    <w:uiPriority w:val="51"/>
    <w:rsid w:val="00645725"/>
  </w:style>
  <w:style w:type="paragraph" w:styleId="Inhopg3">
    <w:name w:val="toc 3"/>
    <w:aliases w:val="Inhopg 3 Vilans"/>
    <w:basedOn w:val="ZsysbasistocVilans"/>
    <w:next w:val="BasistekstVilans"/>
    <w:uiPriority w:val="52"/>
    <w:rsid w:val="00645725"/>
  </w:style>
  <w:style w:type="paragraph" w:styleId="Inhopg4">
    <w:name w:val="toc 4"/>
    <w:aliases w:val="Inhopg 4 Vilans"/>
    <w:basedOn w:val="ZsysbasistocVilans"/>
    <w:next w:val="BasistekstVilans"/>
    <w:uiPriority w:val="53"/>
    <w:rsid w:val="00645725"/>
  </w:style>
  <w:style w:type="paragraph" w:styleId="Bronvermelding">
    <w:name w:val="table of authorities"/>
    <w:basedOn w:val="ZsysbasisVilans"/>
    <w:next w:val="BasistekstVilans"/>
    <w:semiHidden/>
    <w:rsid w:val="00645725"/>
    <w:pPr>
      <w:ind w:left="180" w:hanging="180"/>
    </w:pPr>
  </w:style>
  <w:style w:type="paragraph" w:styleId="Index2">
    <w:name w:val="index 2"/>
    <w:basedOn w:val="ZsysbasisVilans"/>
    <w:next w:val="BasistekstVilans"/>
    <w:semiHidden/>
    <w:rsid w:val="00645725"/>
  </w:style>
  <w:style w:type="paragraph" w:styleId="Index3">
    <w:name w:val="index 3"/>
    <w:basedOn w:val="ZsysbasisVilans"/>
    <w:next w:val="BasistekstVilans"/>
    <w:semiHidden/>
    <w:rsid w:val="00645725"/>
  </w:style>
  <w:style w:type="paragraph" w:styleId="Ondertitel">
    <w:name w:val="Subtitle"/>
    <w:basedOn w:val="ZsysbasisVilans"/>
    <w:next w:val="BasistekstVilans"/>
    <w:semiHidden/>
    <w:rsid w:val="00645725"/>
  </w:style>
  <w:style w:type="paragraph" w:styleId="Titel">
    <w:name w:val="Title"/>
    <w:basedOn w:val="ZsysbasisVilans"/>
    <w:next w:val="BasistekstVilans"/>
    <w:semiHidden/>
    <w:rsid w:val="00645725"/>
  </w:style>
  <w:style w:type="paragraph" w:customStyle="1" w:styleId="Kop2zondernummerVilans">
    <w:name w:val="Kop 2 zonder nummer Vilans"/>
    <w:basedOn w:val="ZsysbasisVilans"/>
    <w:next w:val="BasistekstVilans"/>
    <w:uiPriority w:val="5"/>
    <w:qFormat/>
    <w:rsid w:val="00645725"/>
    <w:pPr>
      <w:keepNext/>
      <w:keepLines/>
      <w:spacing w:before="344"/>
      <w:outlineLvl w:val="1"/>
    </w:pPr>
    <w:rPr>
      <w:b/>
      <w:bCs/>
      <w:iCs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Vilans">
    <w:name w:val="Kop 1 zonder nummer Vilans"/>
    <w:basedOn w:val="ZsysbasisVilans"/>
    <w:next w:val="BasistekstVilans"/>
    <w:uiPriority w:val="3"/>
    <w:qFormat/>
    <w:rsid w:val="00645725"/>
    <w:pPr>
      <w:keepNext/>
      <w:keepLines/>
      <w:spacing w:before="344"/>
      <w:outlineLvl w:val="0"/>
    </w:pPr>
    <w:rPr>
      <w:b/>
      <w:bCs/>
      <w:szCs w:val="32"/>
    </w:rPr>
  </w:style>
  <w:style w:type="paragraph" w:customStyle="1" w:styleId="Kop3zondernummerVilans">
    <w:name w:val="Kop 3 zonder nummer Vilans"/>
    <w:basedOn w:val="ZsysbasisVilans"/>
    <w:next w:val="BasistekstVilans"/>
    <w:uiPriority w:val="7"/>
    <w:qFormat/>
    <w:rsid w:val="00645725"/>
    <w:pPr>
      <w:keepNext/>
      <w:keepLines/>
      <w:spacing w:before="344"/>
      <w:outlineLvl w:val="2"/>
    </w:pPr>
    <w:rPr>
      <w:i/>
      <w:iCs/>
    </w:rPr>
  </w:style>
  <w:style w:type="paragraph" w:styleId="Index4">
    <w:name w:val="index 4"/>
    <w:basedOn w:val="Standaard"/>
    <w:next w:val="Standaard"/>
    <w:semiHidden/>
    <w:rsid w:val="00645725"/>
    <w:pPr>
      <w:ind w:left="720" w:hanging="180"/>
    </w:pPr>
  </w:style>
  <w:style w:type="paragraph" w:styleId="Index5">
    <w:name w:val="index 5"/>
    <w:basedOn w:val="Standaard"/>
    <w:next w:val="Standaard"/>
    <w:semiHidden/>
    <w:rsid w:val="00645725"/>
    <w:pPr>
      <w:ind w:left="900" w:hanging="180"/>
    </w:pPr>
  </w:style>
  <w:style w:type="paragraph" w:styleId="Index6">
    <w:name w:val="index 6"/>
    <w:basedOn w:val="Standaard"/>
    <w:next w:val="Standaard"/>
    <w:semiHidden/>
    <w:rsid w:val="00645725"/>
    <w:pPr>
      <w:ind w:left="1080" w:hanging="180"/>
    </w:pPr>
  </w:style>
  <w:style w:type="paragraph" w:styleId="Index7">
    <w:name w:val="index 7"/>
    <w:basedOn w:val="Standaard"/>
    <w:next w:val="Standaard"/>
    <w:semiHidden/>
    <w:rsid w:val="00645725"/>
    <w:pPr>
      <w:ind w:left="1260" w:hanging="180"/>
    </w:pPr>
  </w:style>
  <w:style w:type="paragraph" w:styleId="Index8">
    <w:name w:val="index 8"/>
    <w:basedOn w:val="Standaard"/>
    <w:next w:val="Standaard"/>
    <w:semiHidden/>
    <w:rsid w:val="00645725"/>
    <w:pPr>
      <w:ind w:left="1440" w:hanging="180"/>
    </w:pPr>
  </w:style>
  <w:style w:type="paragraph" w:styleId="Index9">
    <w:name w:val="index 9"/>
    <w:basedOn w:val="Standaard"/>
    <w:next w:val="Standaard"/>
    <w:semiHidden/>
    <w:rsid w:val="00645725"/>
    <w:pPr>
      <w:ind w:left="1620" w:hanging="180"/>
    </w:pPr>
  </w:style>
  <w:style w:type="paragraph" w:styleId="Inhopg5">
    <w:name w:val="toc 5"/>
    <w:aliases w:val="Inhopg 5 Vilans"/>
    <w:basedOn w:val="ZsysbasistocVilans"/>
    <w:next w:val="BasistekstVilans"/>
    <w:uiPriority w:val="54"/>
    <w:rsid w:val="00645725"/>
  </w:style>
  <w:style w:type="paragraph" w:styleId="Inhopg6">
    <w:name w:val="toc 6"/>
    <w:aliases w:val="Inhopg 6 Vilans"/>
    <w:basedOn w:val="ZsysbasistocVilans"/>
    <w:next w:val="BasistekstVilans"/>
    <w:uiPriority w:val="55"/>
    <w:rsid w:val="00645725"/>
  </w:style>
  <w:style w:type="paragraph" w:styleId="Inhopg7">
    <w:name w:val="toc 7"/>
    <w:aliases w:val="Inhopg 7 Vilans"/>
    <w:basedOn w:val="ZsysbasistocVilans"/>
    <w:next w:val="BasistekstVilans"/>
    <w:uiPriority w:val="56"/>
    <w:rsid w:val="00645725"/>
  </w:style>
  <w:style w:type="paragraph" w:styleId="Inhopg8">
    <w:name w:val="toc 8"/>
    <w:aliases w:val="Inhopg 8 Vilans"/>
    <w:basedOn w:val="ZsysbasistocVilans"/>
    <w:next w:val="BasistekstVilans"/>
    <w:uiPriority w:val="57"/>
    <w:rsid w:val="00645725"/>
  </w:style>
  <w:style w:type="paragraph" w:styleId="Inhopg9">
    <w:name w:val="toc 9"/>
    <w:aliases w:val="Inhopg 9 Vilans"/>
    <w:basedOn w:val="ZsysbasistocVilans"/>
    <w:next w:val="BasistekstVilans"/>
    <w:uiPriority w:val="58"/>
    <w:rsid w:val="00645725"/>
  </w:style>
  <w:style w:type="paragraph" w:styleId="Afzender">
    <w:name w:val="envelope return"/>
    <w:basedOn w:val="ZsysbasisVilans"/>
    <w:next w:val="BasistekstVilans"/>
    <w:semiHidden/>
    <w:rsid w:val="00645725"/>
  </w:style>
  <w:style w:type="numbering" w:styleId="Artikelsectie">
    <w:name w:val="Outline List 3"/>
    <w:basedOn w:val="Geenlijst"/>
    <w:semiHidden/>
    <w:rsid w:val="00E07762"/>
    <w:pPr>
      <w:numPr>
        <w:numId w:val="6"/>
      </w:numPr>
    </w:pPr>
  </w:style>
  <w:style w:type="paragraph" w:styleId="Berichtkop">
    <w:name w:val="Message Header"/>
    <w:basedOn w:val="ZsysbasisVilans"/>
    <w:next w:val="BasistekstVilans"/>
    <w:semiHidden/>
    <w:rsid w:val="00645725"/>
  </w:style>
  <w:style w:type="paragraph" w:styleId="Bloktekst">
    <w:name w:val="Block Text"/>
    <w:basedOn w:val="ZsysbasisVilans"/>
    <w:next w:val="BasistekstVilans"/>
    <w:semiHidden/>
    <w:rsid w:val="00645725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Vilans"/>
    <w:next w:val="BasistekstVilans"/>
    <w:semiHidden/>
    <w:rsid w:val="00645725"/>
  </w:style>
  <w:style w:type="paragraph" w:styleId="Handtekening">
    <w:name w:val="Signature"/>
    <w:basedOn w:val="ZsysbasisVilans"/>
    <w:next w:val="BasistekstVilans"/>
    <w:semiHidden/>
    <w:rsid w:val="00645725"/>
  </w:style>
  <w:style w:type="paragraph" w:styleId="HTML-voorafopgemaakt">
    <w:name w:val="HTML Preformatted"/>
    <w:basedOn w:val="ZsysbasisVilans"/>
    <w:next w:val="BasistekstVilans"/>
    <w:semiHidden/>
    <w:rsid w:val="00645725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13670" w:themeColor="accent6"/>
        <w:left w:val="single" w:sz="8" w:space="0" w:color="613670" w:themeColor="accent6"/>
        <w:bottom w:val="single" w:sz="8" w:space="0" w:color="613670" w:themeColor="accent6"/>
        <w:right w:val="single" w:sz="8" w:space="0" w:color="61367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367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</w:tcBorders>
      </w:tcPr>
    </w:tblStylePr>
    <w:tblStylePr w:type="band1Horz">
      <w:tblPr/>
      <w:tcPr>
        <w:tcBorders>
          <w:top w:val="single" w:sz="8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9A627" w:themeColor="accent5"/>
        <w:left w:val="single" w:sz="8" w:space="0" w:color="59A627" w:themeColor="accent5"/>
        <w:bottom w:val="single" w:sz="8" w:space="0" w:color="59A627" w:themeColor="accent5"/>
        <w:right w:val="single" w:sz="8" w:space="0" w:color="59A6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A6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</w:tcBorders>
      </w:tcPr>
    </w:tblStylePr>
    <w:tblStylePr w:type="band1Horz">
      <w:tblPr/>
      <w:tcPr>
        <w:tcBorders>
          <w:top w:val="single" w:sz="8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3882" w:themeColor="accent4"/>
        <w:left w:val="single" w:sz="8" w:space="0" w:color="003882" w:themeColor="accent4"/>
        <w:bottom w:val="single" w:sz="8" w:space="0" w:color="003882" w:themeColor="accent4"/>
        <w:right w:val="single" w:sz="8" w:space="0" w:color="0038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</w:tcBorders>
      </w:tcPr>
    </w:tblStylePr>
    <w:tblStylePr w:type="band1Horz">
      <w:tblPr/>
      <w:tcPr>
        <w:tcBorders>
          <w:top w:val="single" w:sz="8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8A89" w:themeColor="accent3"/>
        <w:left w:val="single" w:sz="8" w:space="0" w:color="008A89" w:themeColor="accent3"/>
        <w:bottom w:val="single" w:sz="8" w:space="0" w:color="008A89" w:themeColor="accent3"/>
        <w:right w:val="single" w:sz="8" w:space="0" w:color="008A8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A8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</w:tcBorders>
      </w:tcPr>
    </w:tblStylePr>
    <w:tblStylePr w:type="band1Horz">
      <w:tblPr/>
      <w:tcPr>
        <w:tcBorders>
          <w:top w:val="single" w:sz="8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</w:tcBorders>
      </w:tcPr>
    </w:tblStylePr>
  </w:style>
  <w:style w:type="paragraph" w:styleId="HTML-adres">
    <w:name w:val="HTML Address"/>
    <w:basedOn w:val="ZsysbasisVilans"/>
    <w:next w:val="BasistekstVilans"/>
    <w:semiHidden/>
    <w:rsid w:val="00645725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FE3" w:themeColor="accent2"/>
        <w:left w:val="single" w:sz="8" w:space="0" w:color="009FE3" w:themeColor="accent2"/>
        <w:bottom w:val="single" w:sz="8" w:space="0" w:color="009FE3" w:themeColor="accent2"/>
        <w:right w:val="single" w:sz="8" w:space="0" w:color="009F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</w:tcBorders>
      </w:tcPr>
    </w:tblStylePr>
    <w:tblStylePr w:type="band1Horz">
      <w:tblPr/>
      <w:tcPr>
        <w:tcBorders>
          <w:top w:val="single" w:sz="8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482853" w:themeColor="accent6" w:themeShade="BF"/>
    </w:rPr>
    <w:tblPr>
      <w:tblStyleRowBandSize w:val="1"/>
      <w:tblStyleColBandSize w:val="1"/>
      <w:tblBorders>
        <w:top w:val="single" w:sz="8" w:space="0" w:color="613670" w:themeColor="accent6"/>
        <w:bottom w:val="single" w:sz="8" w:space="0" w:color="61367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3670" w:themeColor="accent6"/>
          <w:left w:val="nil"/>
          <w:bottom w:val="single" w:sz="8" w:space="0" w:color="61367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3670" w:themeColor="accent6"/>
          <w:left w:val="nil"/>
          <w:bottom w:val="single" w:sz="8" w:space="0" w:color="61367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5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5E3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Vilans"/>
    <w:next w:val="BasistekstVilans"/>
    <w:semiHidden/>
    <w:rsid w:val="00645725"/>
    <w:pPr>
      <w:ind w:left="284" w:hanging="284"/>
    </w:pPr>
  </w:style>
  <w:style w:type="paragraph" w:styleId="Lijst2">
    <w:name w:val="List 2"/>
    <w:basedOn w:val="ZsysbasisVilans"/>
    <w:next w:val="BasistekstVilans"/>
    <w:semiHidden/>
    <w:rsid w:val="00645725"/>
    <w:pPr>
      <w:ind w:left="568" w:hanging="284"/>
    </w:pPr>
  </w:style>
  <w:style w:type="paragraph" w:styleId="Lijst3">
    <w:name w:val="List 3"/>
    <w:basedOn w:val="ZsysbasisVilans"/>
    <w:next w:val="BasistekstVilans"/>
    <w:semiHidden/>
    <w:rsid w:val="00645725"/>
    <w:pPr>
      <w:ind w:left="851" w:hanging="284"/>
    </w:pPr>
  </w:style>
  <w:style w:type="paragraph" w:styleId="Lijst4">
    <w:name w:val="List 4"/>
    <w:basedOn w:val="ZsysbasisVilans"/>
    <w:next w:val="BasistekstVilans"/>
    <w:semiHidden/>
    <w:rsid w:val="00645725"/>
    <w:pPr>
      <w:ind w:left="1135" w:hanging="284"/>
    </w:pPr>
  </w:style>
  <w:style w:type="paragraph" w:styleId="Lijst5">
    <w:name w:val="List 5"/>
    <w:basedOn w:val="ZsysbasisVilans"/>
    <w:next w:val="BasistekstVilans"/>
    <w:semiHidden/>
    <w:rsid w:val="00645725"/>
    <w:pPr>
      <w:ind w:left="1418" w:hanging="284"/>
    </w:pPr>
  </w:style>
  <w:style w:type="paragraph" w:styleId="Index1">
    <w:name w:val="index 1"/>
    <w:basedOn w:val="ZsysbasisVilans"/>
    <w:next w:val="BasistekstVilans"/>
    <w:semiHidden/>
    <w:rsid w:val="00645725"/>
  </w:style>
  <w:style w:type="paragraph" w:styleId="Lijstopsomteken">
    <w:name w:val="List Bullet"/>
    <w:basedOn w:val="ZsysbasisVilans"/>
    <w:next w:val="BasistekstVilans"/>
    <w:semiHidden/>
    <w:rsid w:val="00645725"/>
    <w:pPr>
      <w:numPr>
        <w:numId w:val="12"/>
      </w:numPr>
      <w:ind w:left="357" w:hanging="357"/>
    </w:pPr>
  </w:style>
  <w:style w:type="paragraph" w:styleId="Lijstopsomteken2">
    <w:name w:val="List Bullet 2"/>
    <w:basedOn w:val="ZsysbasisVilans"/>
    <w:next w:val="BasistekstVilans"/>
    <w:semiHidden/>
    <w:rsid w:val="00645725"/>
    <w:pPr>
      <w:numPr>
        <w:numId w:val="13"/>
      </w:numPr>
      <w:ind w:left="641" w:hanging="357"/>
    </w:pPr>
  </w:style>
  <w:style w:type="paragraph" w:styleId="Lijstopsomteken3">
    <w:name w:val="List Bullet 3"/>
    <w:basedOn w:val="ZsysbasisVilans"/>
    <w:next w:val="BasistekstVilans"/>
    <w:semiHidden/>
    <w:rsid w:val="00645725"/>
    <w:pPr>
      <w:numPr>
        <w:numId w:val="14"/>
      </w:numPr>
      <w:ind w:left="924" w:hanging="357"/>
    </w:pPr>
  </w:style>
  <w:style w:type="paragraph" w:styleId="Lijstopsomteken4">
    <w:name w:val="List Bullet 4"/>
    <w:basedOn w:val="ZsysbasisVilans"/>
    <w:next w:val="BasistekstVilans"/>
    <w:semiHidden/>
    <w:rsid w:val="00645725"/>
    <w:pPr>
      <w:numPr>
        <w:numId w:val="15"/>
      </w:numPr>
      <w:ind w:left="1208" w:hanging="357"/>
    </w:pPr>
  </w:style>
  <w:style w:type="paragraph" w:styleId="Lijstnummering">
    <w:name w:val="List Number"/>
    <w:basedOn w:val="ZsysbasisVilans"/>
    <w:next w:val="BasistekstVilans"/>
    <w:semiHidden/>
    <w:rsid w:val="00645725"/>
    <w:pPr>
      <w:numPr>
        <w:numId w:val="17"/>
      </w:numPr>
      <w:ind w:left="357" w:hanging="357"/>
    </w:pPr>
  </w:style>
  <w:style w:type="paragraph" w:styleId="Lijstnummering2">
    <w:name w:val="List Number 2"/>
    <w:basedOn w:val="ZsysbasisVilans"/>
    <w:next w:val="BasistekstVilans"/>
    <w:semiHidden/>
    <w:rsid w:val="00645725"/>
    <w:pPr>
      <w:numPr>
        <w:numId w:val="18"/>
      </w:numPr>
      <w:ind w:left="641" w:hanging="357"/>
    </w:pPr>
  </w:style>
  <w:style w:type="paragraph" w:styleId="Lijstnummering3">
    <w:name w:val="List Number 3"/>
    <w:basedOn w:val="ZsysbasisVilans"/>
    <w:next w:val="BasistekstVilans"/>
    <w:semiHidden/>
    <w:rsid w:val="00645725"/>
    <w:pPr>
      <w:numPr>
        <w:numId w:val="19"/>
      </w:numPr>
      <w:ind w:left="924" w:hanging="357"/>
    </w:pPr>
  </w:style>
  <w:style w:type="paragraph" w:styleId="Lijstnummering4">
    <w:name w:val="List Number 4"/>
    <w:basedOn w:val="ZsysbasisVilans"/>
    <w:next w:val="BasistekstVilans"/>
    <w:semiHidden/>
    <w:rsid w:val="00645725"/>
    <w:pPr>
      <w:numPr>
        <w:numId w:val="20"/>
      </w:numPr>
      <w:ind w:left="1208" w:hanging="357"/>
    </w:pPr>
  </w:style>
  <w:style w:type="paragraph" w:styleId="Lijstnummering5">
    <w:name w:val="List Number 5"/>
    <w:basedOn w:val="ZsysbasisVilans"/>
    <w:next w:val="BasistekstVilans"/>
    <w:semiHidden/>
    <w:rsid w:val="00645725"/>
    <w:pPr>
      <w:numPr>
        <w:numId w:val="21"/>
      </w:numPr>
      <w:ind w:left="1491" w:hanging="357"/>
    </w:pPr>
  </w:style>
  <w:style w:type="paragraph" w:styleId="Lijstvoortzetting">
    <w:name w:val="List Continue"/>
    <w:basedOn w:val="ZsysbasisVilans"/>
    <w:next w:val="BasistekstVilans"/>
    <w:semiHidden/>
    <w:rsid w:val="00645725"/>
    <w:pPr>
      <w:ind w:left="284"/>
    </w:pPr>
  </w:style>
  <w:style w:type="paragraph" w:styleId="Lijstvoortzetting2">
    <w:name w:val="List Continue 2"/>
    <w:basedOn w:val="ZsysbasisVilans"/>
    <w:next w:val="BasistekstVilans"/>
    <w:semiHidden/>
    <w:rsid w:val="00645725"/>
    <w:pPr>
      <w:ind w:left="567"/>
    </w:pPr>
  </w:style>
  <w:style w:type="paragraph" w:styleId="Lijstvoortzetting3">
    <w:name w:val="List Continue 3"/>
    <w:basedOn w:val="ZsysbasisVilans"/>
    <w:next w:val="BasistekstVilans"/>
    <w:semiHidden/>
    <w:rsid w:val="00645725"/>
    <w:pPr>
      <w:ind w:left="851"/>
    </w:pPr>
  </w:style>
  <w:style w:type="paragraph" w:styleId="Lijstvoortzetting4">
    <w:name w:val="List Continue 4"/>
    <w:basedOn w:val="ZsysbasisVilans"/>
    <w:next w:val="BasistekstVilans"/>
    <w:semiHidden/>
    <w:rsid w:val="00645725"/>
    <w:pPr>
      <w:ind w:left="1134"/>
    </w:pPr>
  </w:style>
  <w:style w:type="paragraph" w:styleId="Lijstvoortzetting5">
    <w:name w:val="List Continue 5"/>
    <w:basedOn w:val="ZsysbasisVilans"/>
    <w:next w:val="BasistekstVilans"/>
    <w:semiHidden/>
    <w:rsid w:val="00645725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Vilans"/>
    <w:next w:val="BasistekstVilans"/>
    <w:semiHidden/>
    <w:rsid w:val="00645725"/>
  </w:style>
  <w:style w:type="paragraph" w:styleId="Notitiekop">
    <w:name w:val="Note Heading"/>
    <w:basedOn w:val="ZsysbasisVilans"/>
    <w:next w:val="BasistekstVilans"/>
    <w:semiHidden/>
    <w:rsid w:val="00645725"/>
  </w:style>
  <w:style w:type="paragraph" w:styleId="Plattetekst">
    <w:name w:val="Body Text"/>
    <w:basedOn w:val="ZsysbasisVilans"/>
    <w:next w:val="BasistekstVilans"/>
    <w:link w:val="PlattetekstChar"/>
    <w:semiHidden/>
    <w:rsid w:val="00645725"/>
    <w:rPr>
      <w:rFonts w:asciiTheme="minorHAnsi" w:hAnsiTheme="minorHAnsi"/>
      <w:color w:val="000000" w:themeColor="text1"/>
      <w:sz w:val="18"/>
      <w:szCs w:val="18"/>
    </w:rPr>
  </w:style>
  <w:style w:type="paragraph" w:styleId="Plattetekst2">
    <w:name w:val="Body Text 2"/>
    <w:basedOn w:val="ZsysbasisVilans"/>
    <w:next w:val="BasistekstVilans"/>
    <w:link w:val="Plattetekst2Char"/>
    <w:semiHidden/>
    <w:rsid w:val="00645725"/>
    <w:rPr>
      <w:rFonts w:ascii="Maiandra GD" w:hAnsi="Maiandra GD"/>
      <w:sz w:val="18"/>
      <w:szCs w:val="18"/>
    </w:rPr>
  </w:style>
  <w:style w:type="paragraph" w:styleId="Plattetekst3">
    <w:name w:val="Body Text 3"/>
    <w:basedOn w:val="ZsysbasisVilans"/>
    <w:next w:val="BasistekstVilans"/>
    <w:semiHidden/>
    <w:rsid w:val="00645725"/>
  </w:style>
  <w:style w:type="paragraph" w:styleId="Platteteksteersteinspringing">
    <w:name w:val="Body Text First Indent"/>
    <w:basedOn w:val="ZsysbasisVilans"/>
    <w:next w:val="BasistekstVilans"/>
    <w:link w:val="PlatteteksteersteinspringingChar"/>
    <w:semiHidden/>
    <w:rsid w:val="00645725"/>
    <w:pPr>
      <w:ind w:firstLine="360"/>
    </w:pPr>
    <w:rPr>
      <w:rFonts w:asciiTheme="minorHAnsi" w:hAnsiTheme="minorHAnsi"/>
      <w:color w:val="000000" w:themeColor="text1"/>
      <w:sz w:val="18"/>
      <w:szCs w:val="18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645725"/>
    <w:rPr>
      <w:rFonts w:asciiTheme="minorHAnsi" w:hAnsiTheme="minorHAnsi"/>
      <w:color w:val="000000" w:themeColor="text1"/>
      <w:sz w:val="18"/>
      <w:szCs w:val="18"/>
    </w:rPr>
  </w:style>
  <w:style w:type="paragraph" w:styleId="Plattetekstinspringen">
    <w:name w:val="Body Text Indent"/>
    <w:basedOn w:val="ZsysbasisVilans"/>
    <w:next w:val="BasistekstVilans"/>
    <w:link w:val="PlattetekstinspringenChar"/>
    <w:semiHidden/>
    <w:rsid w:val="00645725"/>
    <w:pPr>
      <w:ind w:left="284"/>
    </w:pPr>
    <w:rPr>
      <w:rFonts w:ascii="Maiandra GD" w:hAnsi="Maiandra GD"/>
      <w:sz w:val="18"/>
      <w:szCs w:val="18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645725"/>
    <w:rPr>
      <w:rFonts w:ascii="Maiandra GD" w:hAnsi="Maiandra GD"/>
      <w:sz w:val="18"/>
      <w:szCs w:val="18"/>
    </w:rPr>
  </w:style>
  <w:style w:type="paragraph" w:styleId="Platteteksteersteinspringing2">
    <w:name w:val="Body Text First Indent 2"/>
    <w:basedOn w:val="ZsysbasisVilans"/>
    <w:next w:val="BasistekstVilans"/>
    <w:link w:val="Platteteksteersteinspringing2Char"/>
    <w:semiHidden/>
    <w:rsid w:val="00645725"/>
    <w:pPr>
      <w:ind w:left="360" w:firstLine="360"/>
    </w:pPr>
    <w:rPr>
      <w:rFonts w:ascii="Maiandra GD" w:hAnsi="Maiandra GD"/>
      <w:sz w:val="18"/>
      <w:szCs w:val="18"/>
    </w:r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VilansChar">
    <w:name w:val="Zsysbasis Vilans Char"/>
    <w:basedOn w:val="Standaardalinea-lettertype"/>
    <w:link w:val="ZsysbasisVilans"/>
    <w:semiHidden/>
    <w:rsid w:val="00645725"/>
  </w:style>
  <w:style w:type="paragraph" w:styleId="Standaardinspringing">
    <w:name w:val="Normal Indent"/>
    <w:basedOn w:val="ZsysbasisVilans"/>
    <w:next w:val="BasistekstVilans"/>
    <w:semiHidden/>
    <w:rsid w:val="00645725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Vilans"/>
    <w:basedOn w:val="Standaardalinea-lettertype"/>
    <w:uiPriority w:val="69"/>
    <w:rsid w:val="00CB7600"/>
    <w:rPr>
      <w:vertAlign w:val="superscript"/>
    </w:rPr>
  </w:style>
  <w:style w:type="paragraph" w:styleId="Voetnoottekst">
    <w:name w:val="footnote text"/>
    <w:aliases w:val="Voetnoottekst Vilans"/>
    <w:basedOn w:val="ZsysbasisVilans"/>
    <w:uiPriority w:val="70"/>
    <w:rsid w:val="00645725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Vilans"/>
    <w:next w:val="BasistekstVilans"/>
    <w:semiHidden/>
    <w:rsid w:val="00645725"/>
  </w:style>
  <w:style w:type="paragraph" w:styleId="Tekstzonderopmaak">
    <w:name w:val="Plain Text"/>
    <w:basedOn w:val="ZsysbasisVilans"/>
    <w:next w:val="BasistekstVilans"/>
    <w:semiHidden/>
    <w:rsid w:val="00645725"/>
  </w:style>
  <w:style w:type="paragraph" w:styleId="Ballontekst">
    <w:name w:val="Balloon Text"/>
    <w:basedOn w:val="ZsysbasisVilans"/>
    <w:next w:val="BasistekstVilans"/>
    <w:semiHidden/>
    <w:rsid w:val="00645725"/>
  </w:style>
  <w:style w:type="paragraph" w:styleId="Bijschrift">
    <w:name w:val="caption"/>
    <w:aliases w:val="Bijschrift Vilans"/>
    <w:basedOn w:val="ZsysbasisVilans"/>
    <w:next w:val="BasistekstVilans"/>
    <w:uiPriority w:val="43"/>
    <w:rsid w:val="00645725"/>
  </w:style>
  <w:style w:type="character" w:customStyle="1" w:styleId="TekstopmerkingChar">
    <w:name w:val="Tekst opmerking Char"/>
    <w:basedOn w:val="ZsysbasisVilansChar"/>
    <w:link w:val="Tekstopmerking"/>
    <w:semiHidden/>
    <w:rsid w:val="00645725"/>
    <w:rPr>
      <w:rFonts w:asciiTheme="minorHAnsi" w:hAnsiTheme="minorHAnsi"/>
      <w:color w:val="000000" w:themeColor="text1"/>
      <w:sz w:val="18"/>
      <w:szCs w:val="18"/>
    </w:rPr>
  </w:style>
  <w:style w:type="paragraph" w:styleId="Documentstructuur">
    <w:name w:val="Document Map"/>
    <w:basedOn w:val="ZsysbasisVilans"/>
    <w:next w:val="BasistekstVilans"/>
    <w:semiHidden/>
    <w:rsid w:val="00645725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427C1D" w:themeColor="accent5" w:themeShade="BF"/>
    </w:rPr>
    <w:tblPr>
      <w:tblStyleRowBandSize w:val="1"/>
      <w:tblStyleColBandSize w:val="1"/>
      <w:tblBorders>
        <w:top w:val="single" w:sz="8" w:space="0" w:color="59A627" w:themeColor="accent5"/>
        <w:bottom w:val="single" w:sz="8" w:space="0" w:color="59A6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A627" w:themeColor="accent5"/>
          <w:left w:val="nil"/>
          <w:bottom w:val="single" w:sz="8" w:space="0" w:color="59A6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A627" w:themeColor="accent5"/>
          <w:left w:val="nil"/>
          <w:bottom w:val="single" w:sz="8" w:space="0" w:color="59A6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C1" w:themeFill="accent5" w:themeFillTint="3F"/>
      </w:tcPr>
    </w:tblStylePr>
  </w:style>
  <w:style w:type="paragraph" w:styleId="Eindnoottekst">
    <w:name w:val="endnote text"/>
    <w:aliases w:val="Eindnoottekst Vilans"/>
    <w:basedOn w:val="ZsysbasisVilans"/>
    <w:next w:val="BasistekstVilans"/>
    <w:uiPriority w:val="47"/>
    <w:rsid w:val="00645725"/>
  </w:style>
  <w:style w:type="paragraph" w:styleId="Indexkop">
    <w:name w:val="index heading"/>
    <w:basedOn w:val="ZsysbasisVilans"/>
    <w:next w:val="BasistekstVilans"/>
    <w:semiHidden/>
    <w:rsid w:val="00645725"/>
  </w:style>
  <w:style w:type="paragraph" w:styleId="Kopbronvermelding">
    <w:name w:val="toa heading"/>
    <w:basedOn w:val="ZsysbasisVilans"/>
    <w:next w:val="BasistekstVilans"/>
    <w:semiHidden/>
    <w:rsid w:val="00645725"/>
  </w:style>
  <w:style w:type="paragraph" w:styleId="Lijstopsomteken5">
    <w:name w:val="List Bullet 5"/>
    <w:basedOn w:val="ZsysbasisVilans"/>
    <w:next w:val="BasistekstVilans"/>
    <w:semiHidden/>
    <w:rsid w:val="00645725"/>
    <w:pPr>
      <w:numPr>
        <w:numId w:val="16"/>
      </w:numPr>
      <w:ind w:left="1491" w:hanging="357"/>
    </w:pPr>
  </w:style>
  <w:style w:type="paragraph" w:styleId="Macrotekst">
    <w:name w:val="macro"/>
    <w:basedOn w:val="ZsysbasisVilans"/>
    <w:next w:val="BasistekstVilans"/>
    <w:semiHidden/>
    <w:rsid w:val="00645725"/>
  </w:style>
  <w:style w:type="paragraph" w:styleId="Tekstopmerking">
    <w:name w:val="annotation text"/>
    <w:basedOn w:val="ZsysbasisVilans"/>
    <w:next w:val="BasistekstVilans"/>
    <w:link w:val="TekstopmerkingChar"/>
    <w:semiHidden/>
    <w:rsid w:val="00645725"/>
    <w:rPr>
      <w:rFonts w:asciiTheme="minorHAnsi" w:hAnsiTheme="minorHAnsi"/>
      <w:color w:val="000000" w:themeColor="text1"/>
      <w:sz w:val="18"/>
      <w:szCs w:val="18"/>
    </w:rPr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Vilans">
    <w:name w:val="Opsomming teken 1e niveau Vilans"/>
    <w:basedOn w:val="ZsysbasisVilans"/>
    <w:uiPriority w:val="11"/>
    <w:qFormat/>
    <w:rsid w:val="00645725"/>
    <w:pPr>
      <w:numPr>
        <w:numId w:val="29"/>
      </w:numPr>
    </w:pPr>
  </w:style>
  <w:style w:type="paragraph" w:customStyle="1" w:styleId="Opsommingteken2eniveauVilans">
    <w:name w:val="Opsomming teken 2e niveau Vilans"/>
    <w:basedOn w:val="ZsysbasisVilans"/>
    <w:uiPriority w:val="12"/>
    <w:qFormat/>
    <w:rsid w:val="00645725"/>
    <w:pPr>
      <w:numPr>
        <w:ilvl w:val="1"/>
        <w:numId w:val="29"/>
      </w:numPr>
    </w:pPr>
  </w:style>
  <w:style w:type="paragraph" w:customStyle="1" w:styleId="Opsommingteken3eniveauVilans">
    <w:name w:val="Opsomming teken 3e niveau Vilans"/>
    <w:basedOn w:val="ZsysbasisVilans"/>
    <w:uiPriority w:val="13"/>
    <w:qFormat/>
    <w:rsid w:val="00645725"/>
    <w:pPr>
      <w:numPr>
        <w:ilvl w:val="2"/>
        <w:numId w:val="29"/>
      </w:numPr>
    </w:pPr>
  </w:style>
  <w:style w:type="paragraph" w:customStyle="1" w:styleId="Opsommingbolletje1eniveauVilans">
    <w:name w:val="Opsomming bolletje 1e niveau Vilans"/>
    <w:basedOn w:val="ZsysbasisVilans"/>
    <w:uiPriority w:val="22"/>
    <w:qFormat/>
    <w:rsid w:val="00645725"/>
    <w:pPr>
      <w:numPr>
        <w:numId w:val="24"/>
      </w:numPr>
    </w:pPr>
  </w:style>
  <w:style w:type="paragraph" w:customStyle="1" w:styleId="Opsommingbolletje2eniveauVilans">
    <w:name w:val="Opsomming bolletje 2e niveau Vilans"/>
    <w:basedOn w:val="ZsysbasisVilans"/>
    <w:uiPriority w:val="23"/>
    <w:qFormat/>
    <w:rsid w:val="00645725"/>
    <w:pPr>
      <w:numPr>
        <w:ilvl w:val="1"/>
        <w:numId w:val="24"/>
      </w:numPr>
    </w:pPr>
  </w:style>
  <w:style w:type="paragraph" w:customStyle="1" w:styleId="Opsommingbolletje3eniveauVilans">
    <w:name w:val="Opsomming bolletje 3e niveau Vilans"/>
    <w:basedOn w:val="ZsysbasisVilans"/>
    <w:uiPriority w:val="24"/>
    <w:qFormat/>
    <w:rsid w:val="00645725"/>
    <w:pPr>
      <w:numPr>
        <w:ilvl w:val="2"/>
        <w:numId w:val="24"/>
      </w:numPr>
    </w:pPr>
  </w:style>
  <w:style w:type="numbering" w:customStyle="1" w:styleId="OpsommingbolletjeVilans">
    <w:name w:val="Opsomming bolletje Vilans"/>
    <w:uiPriority w:val="99"/>
    <w:semiHidden/>
    <w:rsid w:val="005017F3"/>
    <w:pPr>
      <w:numPr>
        <w:numId w:val="1"/>
      </w:numPr>
    </w:pPr>
  </w:style>
  <w:style w:type="paragraph" w:customStyle="1" w:styleId="Opsommingkleineletter1eniveauVilans">
    <w:name w:val="Opsomming kleine letter 1e niveau Vilans"/>
    <w:basedOn w:val="ZsysbasisVilans"/>
    <w:uiPriority w:val="14"/>
    <w:qFormat/>
    <w:rsid w:val="00645725"/>
    <w:pPr>
      <w:numPr>
        <w:ilvl w:val="1"/>
        <w:numId w:val="34"/>
      </w:numPr>
    </w:pPr>
  </w:style>
  <w:style w:type="paragraph" w:customStyle="1" w:styleId="Opsommingkleineletter2eniveauVilans">
    <w:name w:val="Opsomming kleine letter 2e niveau Vilans"/>
    <w:basedOn w:val="ZsysbasisVilans"/>
    <w:uiPriority w:val="15"/>
    <w:qFormat/>
    <w:rsid w:val="00645725"/>
    <w:pPr>
      <w:numPr>
        <w:ilvl w:val="2"/>
        <w:numId w:val="34"/>
      </w:numPr>
    </w:pPr>
  </w:style>
  <w:style w:type="paragraph" w:customStyle="1" w:styleId="Opsommingkleineletter3eniveauVilans">
    <w:name w:val="Opsomming kleine letter 3e niveau Vilans"/>
    <w:basedOn w:val="ZsysbasisVilans"/>
    <w:uiPriority w:val="16"/>
    <w:qFormat/>
    <w:rsid w:val="00645725"/>
    <w:pPr>
      <w:numPr>
        <w:ilvl w:val="3"/>
        <w:numId w:val="34"/>
      </w:numPr>
    </w:pPr>
  </w:style>
  <w:style w:type="paragraph" w:customStyle="1" w:styleId="Opsommingnummer1eniveauVilans">
    <w:name w:val="Opsomming nummer 1e niveau Vilans"/>
    <w:basedOn w:val="ZsysbasisVilans"/>
    <w:uiPriority w:val="18"/>
    <w:qFormat/>
    <w:rsid w:val="00645725"/>
    <w:pPr>
      <w:numPr>
        <w:ilvl w:val="1"/>
        <w:numId w:val="32"/>
      </w:numPr>
    </w:pPr>
  </w:style>
  <w:style w:type="paragraph" w:customStyle="1" w:styleId="Opsommingnummer2eniveauVilans">
    <w:name w:val="Opsomming nummer 2e niveau Vilans"/>
    <w:basedOn w:val="ZsysbasisVilans"/>
    <w:uiPriority w:val="19"/>
    <w:qFormat/>
    <w:rsid w:val="00645725"/>
    <w:pPr>
      <w:numPr>
        <w:ilvl w:val="2"/>
        <w:numId w:val="32"/>
      </w:numPr>
    </w:pPr>
  </w:style>
  <w:style w:type="paragraph" w:customStyle="1" w:styleId="Opsommingnummer3eniveauVilans">
    <w:name w:val="Opsomming nummer 3e niveau Vilans"/>
    <w:basedOn w:val="ZsysbasisVilans"/>
    <w:uiPriority w:val="20"/>
    <w:qFormat/>
    <w:rsid w:val="00645725"/>
    <w:pPr>
      <w:numPr>
        <w:ilvl w:val="3"/>
        <w:numId w:val="32"/>
      </w:numPr>
    </w:pPr>
  </w:style>
  <w:style w:type="paragraph" w:customStyle="1" w:styleId="Opsommingopenrondje1eniveauVilans">
    <w:name w:val="Opsomming open rondje 1e niveau Vilans"/>
    <w:basedOn w:val="ZsysbasisVilans"/>
    <w:uiPriority w:val="25"/>
    <w:qFormat/>
    <w:rsid w:val="00645725"/>
    <w:pPr>
      <w:numPr>
        <w:numId w:val="25"/>
      </w:numPr>
    </w:pPr>
  </w:style>
  <w:style w:type="paragraph" w:customStyle="1" w:styleId="Opsommingopenrondje2eniveauVilans">
    <w:name w:val="Opsomming open rondje 2e niveau Vilans"/>
    <w:basedOn w:val="ZsysbasisVilans"/>
    <w:uiPriority w:val="26"/>
    <w:qFormat/>
    <w:rsid w:val="00645725"/>
    <w:pPr>
      <w:numPr>
        <w:ilvl w:val="1"/>
        <w:numId w:val="25"/>
      </w:numPr>
    </w:pPr>
  </w:style>
  <w:style w:type="paragraph" w:customStyle="1" w:styleId="Opsommingopenrondje3eniveauVilans">
    <w:name w:val="Opsomming open rondje 3e niveau Vilans"/>
    <w:basedOn w:val="ZsysbasisVilans"/>
    <w:uiPriority w:val="27"/>
    <w:qFormat/>
    <w:rsid w:val="00645725"/>
    <w:pPr>
      <w:numPr>
        <w:ilvl w:val="2"/>
        <w:numId w:val="25"/>
      </w:numPr>
    </w:pPr>
  </w:style>
  <w:style w:type="numbering" w:customStyle="1" w:styleId="OpsommingopenrondjeVilans">
    <w:name w:val="Opsomming open rondje Vilans"/>
    <w:uiPriority w:val="99"/>
    <w:semiHidden/>
    <w:rsid w:val="00957CCB"/>
    <w:pPr>
      <w:numPr>
        <w:numId w:val="2"/>
      </w:numPr>
    </w:pPr>
  </w:style>
  <w:style w:type="paragraph" w:customStyle="1" w:styleId="Opsommingstreepje1eniveauVilans">
    <w:name w:val="Opsomming streepje 1e niveau Vilans"/>
    <w:basedOn w:val="ZsysbasisVilans"/>
    <w:uiPriority w:val="28"/>
    <w:qFormat/>
    <w:rsid w:val="00645725"/>
    <w:pPr>
      <w:numPr>
        <w:numId w:val="26"/>
      </w:numPr>
    </w:pPr>
  </w:style>
  <w:style w:type="paragraph" w:customStyle="1" w:styleId="Opsommingstreepje2eniveauVilans">
    <w:name w:val="Opsomming streepje 2e niveau Vilans"/>
    <w:basedOn w:val="ZsysbasisVilans"/>
    <w:uiPriority w:val="29"/>
    <w:qFormat/>
    <w:rsid w:val="00645725"/>
    <w:pPr>
      <w:numPr>
        <w:ilvl w:val="1"/>
        <w:numId w:val="26"/>
      </w:numPr>
    </w:pPr>
  </w:style>
  <w:style w:type="paragraph" w:customStyle="1" w:styleId="Opsommingstreepje3eniveauVilans">
    <w:name w:val="Opsomming streepje 3e niveau Vilans"/>
    <w:basedOn w:val="ZsysbasisVilans"/>
    <w:uiPriority w:val="30"/>
    <w:qFormat/>
    <w:rsid w:val="00645725"/>
    <w:pPr>
      <w:numPr>
        <w:ilvl w:val="2"/>
        <w:numId w:val="26"/>
      </w:numPr>
    </w:pPr>
  </w:style>
  <w:style w:type="numbering" w:customStyle="1" w:styleId="OpsommingstreepjeVilans">
    <w:name w:val="Opsomming streepje Vilans"/>
    <w:uiPriority w:val="99"/>
    <w:semiHidden/>
    <w:rsid w:val="00B01DA1"/>
    <w:pPr>
      <w:numPr>
        <w:numId w:val="3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002961" w:themeColor="accent4" w:themeShade="BF"/>
    </w:rPr>
    <w:tblPr>
      <w:tblStyleRowBandSize w:val="1"/>
      <w:tblStyleColBandSize w:val="1"/>
      <w:tblBorders>
        <w:top w:val="single" w:sz="8" w:space="0" w:color="003882" w:themeColor="accent4"/>
        <w:bottom w:val="single" w:sz="8" w:space="0" w:color="0038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2" w:themeColor="accent4"/>
          <w:left w:val="nil"/>
          <w:bottom w:val="single" w:sz="8" w:space="0" w:color="0038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2" w:themeColor="accent4"/>
          <w:left w:val="nil"/>
          <w:bottom w:val="single" w:sz="8" w:space="0" w:color="0038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006766" w:themeColor="accent3" w:themeShade="BF"/>
    </w:rPr>
    <w:tblPr>
      <w:tblStyleRowBandSize w:val="1"/>
      <w:tblStyleColBandSize w:val="1"/>
      <w:tblBorders>
        <w:top w:val="single" w:sz="8" w:space="0" w:color="008A89" w:themeColor="accent3"/>
        <w:bottom w:val="single" w:sz="8" w:space="0" w:color="008A8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A89" w:themeColor="accent3"/>
          <w:left w:val="nil"/>
          <w:bottom w:val="single" w:sz="8" w:space="0" w:color="008A8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A89" w:themeColor="accent3"/>
          <w:left w:val="nil"/>
          <w:bottom w:val="single" w:sz="8" w:space="0" w:color="008A8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FFE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0076AA" w:themeColor="accent2" w:themeShade="BF"/>
    </w:rPr>
    <w:tblPr>
      <w:tblStyleRowBandSize w:val="1"/>
      <w:tblStyleColBandSize w:val="1"/>
      <w:tblBorders>
        <w:top w:val="single" w:sz="8" w:space="0" w:color="009FE3" w:themeColor="accent2"/>
        <w:bottom w:val="single" w:sz="8" w:space="0" w:color="009F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E3" w:themeColor="accent2"/>
          <w:left w:val="nil"/>
          <w:bottom w:val="single" w:sz="8" w:space="0" w:color="009F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E3" w:themeColor="accent2"/>
          <w:left w:val="nil"/>
          <w:bottom w:val="single" w:sz="8" w:space="0" w:color="009F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13670" w:themeColor="accent6"/>
        <w:left w:val="single" w:sz="8" w:space="0" w:color="613670" w:themeColor="accent6"/>
        <w:bottom w:val="single" w:sz="8" w:space="0" w:color="613670" w:themeColor="accent6"/>
        <w:right w:val="single" w:sz="8" w:space="0" w:color="613670" w:themeColor="accent6"/>
        <w:insideH w:val="single" w:sz="8" w:space="0" w:color="613670" w:themeColor="accent6"/>
        <w:insideV w:val="single" w:sz="8" w:space="0" w:color="61367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3670" w:themeColor="accent6"/>
          <w:left w:val="single" w:sz="8" w:space="0" w:color="613670" w:themeColor="accent6"/>
          <w:bottom w:val="single" w:sz="18" w:space="0" w:color="613670" w:themeColor="accent6"/>
          <w:right w:val="single" w:sz="8" w:space="0" w:color="613670" w:themeColor="accent6"/>
          <w:insideH w:val="nil"/>
          <w:insideV w:val="single" w:sz="8" w:space="0" w:color="61367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  <w:insideH w:val="nil"/>
          <w:insideV w:val="single" w:sz="8" w:space="0" w:color="61367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</w:tcBorders>
      </w:tcPr>
    </w:tblStylePr>
    <w:tblStylePr w:type="band1Vert">
      <w:tblPr/>
      <w:tcPr>
        <w:tcBorders>
          <w:top w:val="single" w:sz="8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</w:tcBorders>
        <w:shd w:val="clear" w:color="auto" w:fill="DBC5E3" w:themeFill="accent6" w:themeFillTint="3F"/>
      </w:tcPr>
    </w:tblStylePr>
    <w:tblStylePr w:type="band1Horz">
      <w:tblPr/>
      <w:tcPr>
        <w:tcBorders>
          <w:top w:val="single" w:sz="8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  <w:insideV w:val="single" w:sz="8" w:space="0" w:color="613670" w:themeColor="accent6"/>
        </w:tcBorders>
        <w:shd w:val="clear" w:color="auto" w:fill="DBC5E3" w:themeFill="accent6" w:themeFillTint="3F"/>
      </w:tcPr>
    </w:tblStylePr>
    <w:tblStylePr w:type="band2Horz">
      <w:tblPr/>
      <w:tcPr>
        <w:tcBorders>
          <w:top w:val="single" w:sz="8" w:space="0" w:color="613670" w:themeColor="accent6"/>
          <w:left w:val="single" w:sz="8" w:space="0" w:color="613670" w:themeColor="accent6"/>
          <w:bottom w:val="single" w:sz="8" w:space="0" w:color="613670" w:themeColor="accent6"/>
          <w:right w:val="single" w:sz="8" w:space="0" w:color="613670" w:themeColor="accent6"/>
          <w:insideV w:val="single" w:sz="8" w:space="0" w:color="613670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9A627" w:themeColor="accent5"/>
        <w:left w:val="single" w:sz="8" w:space="0" w:color="59A627" w:themeColor="accent5"/>
        <w:bottom w:val="single" w:sz="8" w:space="0" w:color="59A627" w:themeColor="accent5"/>
        <w:right w:val="single" w:sz="8" w:space="0" w:color="59A627" w:themeColor="accent5"/>
        <w:insideH w:val="single" w:sz="8" w:space="0" w:color="59A627" w:themeColor="accent5"/>
        <w:insideV w:val="single" w:sz="8" w:space="0" w:color="59A6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A627" w:themeColor="accent5"/>
          <w:left w:val="single" w:sz="8" w:space="0" w:color="59A627" w:themeColor="accent5"/>
          <w:bottom w:val="single" w:sz="18" w:space="0" w:color="59A627" w:themeColor="accent5"/>
          <w:right w:val="single" w:sz="8" w:space="0" w:color="59A627" w:themeColor="accent5"/>
          <w:insideH w:val="nil"/>
          <w:insideV w:val="single" w:sz="8" w:space="0" w:color="59A6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  <w:insideH w:val="nil"/>
          <w:insideV w:val="single" w:sz="8" w:space="0" w:color="59A6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</w:tcBorders>
      </w:tcPr>
    </w:tblStylePr>
    <w:tblStylePr w:type="band1Vert">
      <w:tblPr/>
      <w:tcPr>
        <w:tcBorders>
          <w:top w:val="single" w:sz="8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</w:tcBorders>
        <w:shd w:val="clear" w:color="auto" w:fill="D4F0C1" w:themeFill="accent5" w:themeFillTint="3F"/>
      </w:tcPr>
    </w:tblStylePr>
    <w:tblStylePr w:type="band1Horz">
      <w:tblPr/>
      <w:tcPr>
        <w:tcBorders>
          <w:top w:val="single" w:sz="8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  <w:insideV w:val="single" w:sz="8" w:space="0" w:color="59A627" w:themeColor="accent5"/>
        </w:tcBorders>
        <w:shd w:val="clear" w:color="auto" w:fill="D4F0C1" w:themeFill="accent5" w:themeFillTint="3F"/>
      </w:tcPr>
    </w:tblStylePr>
    <w:tblStylePr w:type="band2Horz">
      <w:tblPr/>
      <w:tcPr>
        <w:tcBorders>
          <w:top w:val="single" w:sz="8" w:space="0" w:color="59A627" w:themeColor="accent5"/>
          <w:left w:val="single" w:sz="8" w:space="0" w:color="59A627" w:themeColor="accent5"/>
          <w:bottom w:val="single" w:sz="8" w:space="0" w:color="59A627" w:themeColor="accent5"/>
          <w:right w:val="single" w:sz="8" w:space="0" w:color="59A627" w:themeColor="accent5"/>
          <w:insideV w:val="single" w:sz="8" w:space="0" w:color="59A627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3882" w:themeColor="accent4"/>
        <w:left w:val="single" w:sz="8" w:space="0" w:color="003882" w:themeColor="accent4"/>
        <w:bottom w:val="single" w:sz="8" w:space="0" w:color="003882" w:themeColor="accent4"/>
        <w:right w:val="single" w:sz="8" w:space="0" w:color="003882" w:themeColor="accent4"/>
        <w:insideH w:val="single" w:sz="8" w:space="0" w:color="003882" w:themeColor="accent4"/>
        <w:insideV w:val="single" w:sz="8" w:space="0" w:color="0038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2" w:themeColor="accent4"/>
          <w:left w:val="single" w:sz="8" w:space="0" w:color="003882" w:themeColor="accent4"/>
          <w:bottom w:val="single" w:sz="18" w:space="0" w:color="003882" w:themeColor="accent4"/>
          <w:right w:val="single" w:sz="8" w:space="0" w:color="003882" w:themeColor="accent4"/>
          <w:insideH w:val="nil"/>
          <w:insideV w:val="single" w:sz="8" w:space="0" w:color="0038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  <w:insideH w:val="nil"/>
          <w:insideV w:val="single" w:sz="8" w:space="0" w:color="0038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</w:tcBorders>
      </w:tcPr>
    </w:tblStylePr>
    <w:tblStylePr w:type="band1Vert">
      <w:tblPr/>
      <w:tcPr>
        <w:tcBorders>
          <w:top w:val="single" w:sz="8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</w:tcBorders>
        <w:shd w:val="clear" w:color="auto" w:fill="A1C9FF" w:themeFill="accent4" w:themeFillTint="3F"/>
      </w:tcPr>
    </w:tblStylePr>
    <w:tblStylePr w:type="band1Horz">
      <w:tblPr/>
      <w:tcPr>
        <w:tcBorders>
          <w:top w:val="single" w:sz="8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  <w:insideV w:val="single" w:sz="8" w:space="0" w:color="003882" w:themeColor="accent4"/>
        </w:tcBorders>
        <w:shd w:val="clear" w:color="auto" w:fill="A1C9FF" w:themeFill="accent4" w:themeFillTint="3F"/>
      </w:tcPr>
    </w:tblStylePr>
    <w:tblStylePr w:type="band2Horz">
      <w:tblPr/>
      <w:tcPr>
        <w:tcBorders>
          <w:top w:val="single" w:sz="8" w:space="0" w:color="003882" w:themeColor="accent4"/>
          <w:left w:val="single" w:sz="8" w:space="0" w:color="003882" w:themeColor="accent4"/>
          <w:bottom w:val="single" w:sz="8" w:space="0" w:color="003882" w:themeColor="accent4"/>
          <w:right w:val="single" w:sz="8" w:space="0" w:color="003882" w:themeColor="accent4"/>
          <w:insideV w:val="single" w:sz="8" w:space="0" w:color="003882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8A89" w:themeColor="accent3"/>
        <w:left w:val="single" w:sz="8" w:space="0" w:color="008A89" w:themeColor="accent3"/>
        <w:bottom w:val="single" w:sz="8" w:space="0" w:color="008A89" w:themeColor="accent3"/>
        <w:right w:val="single" w:sz="8" w:space="0" w:color="008A89" w:themeColor="accent3"/>
        <w:insideH w:val="single" w:sz="8" w:space="0" w:color="008A89" w:themeColor="accent3"/>
        <w:insideV w:val="single" w:sz="8" w:space="0" w:color="008A8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A89" w:themeColor="accent3"/>
          <w:left w:val="single" w:sz="8" w:space="0" w:color="008A89" w:themeColor="accent3"/>
          <w:bottom w:val="single" w:sz="18" w:space="0" w:color="008A89" w:themeColor="accent3"/>
          <w:right w:val="single" w:sz="8" w:space="0" w:color="008A89" w:themeColor="accent3"/>
          <w:insideH w:val="nil"/>
          <w:insideV w:val="single" w:sz="8" w:space="0" w:color="008A8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  <w:insideH w:val="nil"/>
          <w:insideV w:val="single" w:sz="8" w:space="0" w:color="008A8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</w:tcBorders>
      </w:tcPr>
    </w:tblStylePr>
    <w:tblStylePr w:type="band1Vert">
      <w:tblPr/>
      <w:tcPr>
        <w:tcBorders>
          <w:top w:val="single" w:sz="8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</w:tcBorders>
        <w:shd w:val="clear" w:color="auto" w:fill="A3FFFE" w:themeFill="accent3" w:themeFillTint="3F"/>
      </w:tcPr>
    </w:tblStylePr>
    <w:tblStylePr w:type="band1Horz">
      <w:tblPr/>
      <w:tcPr>
        <w:tcBorders>
          <w:top w:val="single" w:sz="8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  <w:insideV w:val="single" w:sz="8" w:space="0" w:color="008A89" w:themeColor="accent3"/>
        </w:tcBorders>
        <w:shd w:val="clear" w:color="auto" w:fill="A3FFFE" w:themeFill="accent3" w:themeFillTint="3F"/>
      </w:tcPr>
    </w:tblStylePr>
    <w:tblStylePr w:type="band2Horz">
      <w:tblPr/>
      <w:tcPr>
        <w:tcBorders>
          <w:top w:val="single" w:sz="8" w:space="0" w:color="008A89" w:themeColor="accent3"/>
          <w:left w:val="single" w:sz="8" w:space="0" w:color="008A89" w:themeColor="accent3"/>
          <w:bottom w:val="single" w:sz="8" w:space="0" w:color="008A89" w:themeColor="accent3"/>
          <w:right w:val="single" w:sz="8" w:space="0" w:color="008A89" w:themeColor="accent3"/>
          <w:insideV w:val="single" w:sz="8" w:space="0" w:color="008A89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FE3" w:themeColor="accent2"/>
        <w:left w:val="single" w:sz="8" w:space="0" w:color="009FE3" w:themeColor="accent2"/>
        <w:bottom w:val="single" w:sz="8" w:space="0" w:color="009FE3" w:themeColor="accent2"/>
        <w:right w:val="single" w:sz="8" w:space="0" w:color="009FE3" w:themeColor="accent2"/>
        <w:insideH w:val="single" w:sz="8" w:space="0" w:color="009FE3" w:themeColor="accent2"/>
        <w:insideV w:val="single" w:sz="8" w:space="0" w:color="009F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E3" w:themeColor="accent2"/>
          <w:left w:val="single" w:sz="8" w:space="0" w:color="009FE3" w:themeColor="accent2"/>
          <w:bottom w:val="single" w:sz="18" w:space="0" w:color="009FE3" w:themeColor="accent2"/>
          <w:right w:val="single" w:sz="8" w:space="0" w:color="009FE3" w:themeColor="accent2"/>
          <w:insideH w:val="nil"/>
          <w:insideV w:val="single" w:sz="8" w:space="0" w:color="009F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  <w:insideH w:val="nil"/>
          <w:insideV w:val="single" w:sz="8" w:space="0" w:color="009F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</w:tcBorders>
      </w:tcPr>
    </w:tblStylePr>
    <w:tblStylePr w:type="band1Vert">
      <w:tblPr/>
      <w:tcPr>
        <w:tcBorders>
          <w:top w:val="single" w:sz="8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</w:tcBorders>
        <w:shd w:val="clear" w:color="auto" w:fill="B9E9FF" w:themeFill="accent2" w:themeFillTint="3F"/>
      </w:tcPr>
    </w:tblStylePr>
    <w:tblStylePr w:type="band1Horz">
      <w:tblPr/>
      <w:tcPr>
        <w:tcBorders>
          <w:top w:val="single" w:sz="8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  <w:insideV w:val="single" w:sz="8" w:space="0" w:color="009FE3" w:themeColor="accent2"/>
        </w:tcBorders>
        <w:shd w:val="clear" w:color="auto" w:fill="B9E9FF" w:themeFill="accent2" w:themeFillTint="3F"/>
      </w:tcPr>
    </w:tblStylePr>
    <w:tblStylePr w:type="band2Horz">
      <w:tblPr/>
      <w:tcPr>
        <w:tcBorders>
          <w:top w:val="single" w:sz="8" w:space="0" w:color="009FE3" w:themeColor="accent2"/>
          <w:left w:val="single" w:sz="8" w:space="0" w:color="009FE3" w:themeColor="accent2"/>
          <w:bottom w:val="single" w:sz="8" w:space="0" w:color="009FE3" w:themeColor="accent2"/>
          <w:right w:val="single" w:sz="8" w:space="0" w:color="009FE3" w:themeColor="accent2"/>
          <w:insideV w:val="single" w:sz="8" w:space="0" w:color="009FE3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8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841F" w:themeFill="accent5" w:themeFillShade="CC"/>
      </w:tcPr>
    </w:tblStylePr>
    <w:tblStylePr w:type="lastRow">
      <w:rPr>
        <w:b/>
        <w:bCs/>
        <w:color w:val="478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5E3" w:themeFill="accent6" w:themeFillTint="3F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2B59" w:themeFill="accent6" w:themeFillShade="CC"/>
      </w:tcPr>
    </w:tblStylePr>
    <w:tblStylePr w:type="lastRow">
      <w:rPr>
        <w:b/>
        <w:bCs/>
        <w:color w:val="4D2B5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C1" w:themeFill="accent5" w:themeFillTint="3F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E6D" w:themeFill="accent3" w:themeFillShade="CC"/>
      </w:tcPr>
    </w:tblStylePr>
    <w:tblStylePr w:type="lastRow">
      <w:rPr>
        <w:b/>
        <w:bCs/>
        <w:color w:val="006E6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C9FF" w:themeFill="accent4" w:themeFillTint="3F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68" w:themeFill="accent4" w:themeFillShade="CC"/>
      </w:tcPr>
    </w:tblStylePr>
    <w:tblStylePr w:type="lastRow">
      <w:rPr>
        <w:b/>
        <w:bCs/>
        <w:color w:val="002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FFE" w:themeFill="accent3" w:themeFillTint="3F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5" w:themeFill="accent2" w:themeFillShade="CC"/>
      </w:tcPr>
    </w:tblStylePr>
    <w:tblStylePr w:type="lastRow">
      <w:rPr>
        <w:b/>
        <w:bCs/>
        <w:color w:val="007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2" w:themeFillTint="3F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5" w:themeFill="accent2" w:themeFillShade="CC"/>
      </w:tcPr>
    </w:tblStylePr>
    <w:tblStylePr w:type="lastRow">
      <w:rPr>
        <w:b/>
        <w:bCs/>
        <w:color w:val="007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2" w:themeFill="accent1" w:themeFillTint="3F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A627" w:themeColor="accent5"/>
        <w:left w:val="single" w:sz="4" w:space="0" w:color="613670" w:themeColor="accent6"/>
        <w:bottom w:val="single" w:sz="4" w:space="0" w:color="613670" w:themeColor="accent6"/>
        <w:right w:val="single" w:sz="4" w:space="0" w:color="61367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A6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0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043" w:themeColor="accent6" w:themeShade="99"/>
          <w:insideV w:val="nil"/>
        </w:tcBorders>
        <w:shd w:val="clear" w:color="auto" w:fill="3A20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043" w:themeFill="accent6" w:themeFillShade="99"/>
      </w:tcPr>
    </w:tblStylePr>
    <w:tblStylePr w:type="band1Vert">
      <w:tblPr/>
      <w:tcPr>
        <w:shd w:val="clear" w:color="auto" w:fill="C5A2D2" w:themeFill="accent6" w:themeFillTint="66"/>
      </w:tcPr>
    </w:tblStylePr>
    <w:tblStylePr w:type="band1Horz">
      <w:tblPr/>
      <w:tcPr>
        <w:shd w:val="clear" w:color="auto" w:fill="B78BC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3670" w:themeColor="accent6"/>
        <w:left w:val="single" w:sz="4" w:space="0" w:color="59A627" w:themeColor="accent5"/>
        <w:bottom w:val="single" w:sz="4" w:space="0" w:color="59A627" w:themeColor="accent5"/>
        <w:right w:val="single" w:sz="4" w:space="0" w:color="59A6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367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3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317" w:themeColor="accent5" w:themeShade="99"/>
          <w:insideV w:val="nil"/>
        </w:tcBorders>
        <w:shd w:val="clear" w:color="auto" w:fill="3563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317" w:themeFill="accent5" w:themeFillShade="99"/>
      </w:tcPr>
    </w:tblStylePr>
    <w:tblStylePr w:type="band1Vert">
      <w:tblPr/>
      <w:tcPr>
        <w:shd w:val="clear" w:color="auto" w:fill="B9E79C" w:themeFill="accent5" w:themeFillTint="66"/>
      </w:tcPr>
    </w:tblStylePr>
    <w:tblStylePr w:type="band1Horz">
      <w:tblPr/>
      <w:tcPr>
        <w:shd w:val="clear" w:color="auto" w:fill="A8E28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A89" w:themeColor="accent3"/>
        <w:left w:val="single" w:sz="4" w:space="0" w:color="003882" w:themeColor="accent4"/>
        <w:bottom w:val="single" w:sz="4" w:space="0" w:color="003882" w:themeColor="accent4"/>
        <w:right w:val="single" w:sz="4" w:space="0" w:color="0038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A8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4E" w:themeColor="accent4" w:themeShade="99"/>
          <w:insideV w:val="nil"/>
        </w:tcBorders>
        <w:shd w:val="clear" w:color="auto" w:fill="0021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E" w:themeFill="accent4" w:themeFillShade="99"/>
      </w:tcPr>
    </w:tblStylePr>
    <w:tblStylePr w:type="band1Vert">
      <w:tblPr/>
      <w:tcPr>
        <w:shd w:val="clear" w:color="auto" w:fill="67A7FF" w:themeFill="accent4" w:themeFillTint="66"/>
      </w:tcPr>
    </w:tblStylePr>
    <w:tblStylePr w:type="band1Horz">
      <w:tblPr/>
      <w:tcPr>
        <w:shd w:val="clear" w:color="auto" w:fill="4192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82" w:themeColor="accent4"/>
        <w:left w:val="single" w:sz="4" w:space="0" w:color="008A89" w:themeColor="accent3"/>
        <w:bottom w:val="single" w:sz="4" w:space="0" w:color="008A89" w:themeColor="accent3"/>
        <w:right w:val="single" w:sz="4" w:space="0" w:color="008A8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5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52" w:themeColor="accent3" w:themeShade="99"/>
          <w:insideV w:val="nil"/>
        </w:tcBorders>
        <w:shd w:val="clear" w:color="auto" w:fill="00525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2" w:themeFill="accent3" w:themeFillShade="99"/>
      </w:tcPr>
    </w:tblStylePr>
    <w:tblStylePr w:type="band1Vert">
      <w:tblPr/>
      <w:tcPr>
        <w:shd w:val="clear" w:color="auto" w:fill="6AFFFD" w:themeFill="accent3" w:themeFillTint="66"/>
      </w:tcPr>
    </w:tblStylePr>
    <w:tblStylePr w:type="band1Horz">
      <w:tblPr/>
      <w:tcPr>
        <w:shd w:val="clear" w:color="auto" w:fill="45FFFD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E3" w:themeColor="accent2"/>
        <w:left w:val="single" w:sz="4" w:space="0" w:color="009FE3" w:themeColor="accent2"/>
        <w:bottom w:val="single" w:sz="4" w:space="0" w:color="009FE3" w:themeColor="accent2"/>
        <w:right w:val="single" w:sz="4" w:space="0" w:color="009F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8" w:themeColor="accent2" w:themeShade="99"/>
          <w:insideV w:val="nil"/>
        </w:tcBorders>
        <w:shd w:val="clear" w:color="auto" w:fill="005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8" w:themeFill="accent2" w:themeFillShade="99"/>
      </w:tcPr>
    </w:tblStylePr>
    <w:tblStylePr w:type="band1Vert">
      <w:tblPr/>
      <w:tcPr>
        <w:shd w:val="clear" w:color="auto" w:fill="8DDCFF" w:themeFill="accent2" w:themeFillTint="66"/>
      </w:tcPr>
    </w:tblStylePr>
    <w:tblStylePr w:type="band1Horz">
      <w:tblPr/>
      <w:tcPr>
        <w:shd w:val="clear" w:color="auto" w:fill="72D4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E3" w:themeColor="accent2"/>
        <w:left w:val="single" w:sz="4" w:space="0" w:color="C3C800" w:themeColor="accent1"/>
        <w:bottom w:val="single" w:sz="4" w:space="0" w:color="C3C800" w:themeColor="accent1"/>
        <w:right w:val="single" w:sz="4" w:space="0" w:color="C3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800" w:themeColor="accent1" w:themeShade="99"/>
          <w:insideV w:val="nil"/>
        </w:tcBorders>
        <w:shd w:val="clear" w:color="auto" w:fill="74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800" w:themeFill="accent1" w:themeFillShade="99"/>
      </w:tcPr>
    </w:tblStylePr>
    <w:tblStylePr w:type="band1Vert">
      <w:tblPr/>
      <w:tcPr>
        <w:shd w:val="clear" w:color="auto" w:fill="FBFF83" w:themeFill="accent1" w:themeFillTint="66"/>
      </w:tcPr>
    </w:tblStylePr>
    <w:tblStylePr w:type="band1Horz">
      <w:tblPr/>
      <w:tcPr>
        <w:shd w:val="clear" w:color="auto" w:fill="FA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E8" w:themeFill="accent6" w:themeFillTint="33"/>
    </w:tcPr>
    <w:tblStylePr w:type="firstRow">
      <w:rPr>
        <w:b/>
        <w:bCs/>
      </w:rPr>
      <w:tblPr/>
      <w:tcPr>
        <w:shd w:val="clear" w:color="auto" w:fill="C5A2D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2D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28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2853" w:themeFill="accent6" w:themeFillShade="BF"/>
      </w:tcPr>
    </w:tblStylePr>
    <w:tblStylePr w:type="band1Vert">
      <w:tblPr/>
      <w:tcPr>
        <w:shd w:val="clear" w:color="auto" w:fill="B78BC7" w:themeFill="accent6" w:themeFillTint="7F"/>
      </w:tcPr>
    </w:tblStylePr>
    <w:tblStylePr w:type="band1Horz">
      <w:tblPr/>
      <w:tcPr>
        <w:shd w:val="clear" w:color="auto" w:fill="B78BC7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CD" w:themeFill="accent5" w:themeFillTint="33"/>
    </w:tcPr>
    <w:tblStylePr w:type="firstRow">
      <w:rPr>
        <w:b/>
        <w:bCs/>
      </w:rPr>
      <w:tblPr/>
      <w:tcPr>
        <w:shd w:val="clear" w:color="auto" w:fill="B9E79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9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7C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7C1D" w:themeFill="accent5" w:themeFillShade="BF"/>
      </w:tcPr>
    </w:tblStylePr>
    <w:tblStylePr w:type="band1Vert">
      <w:tblPr/>
      <w:tcPr>
        <w:shd w:val="clear" w:color="auto" w:fill="A8E283" w:themeFill="accent5" w:themeFillTint="7F"/>
      </w:tcPr>
    </w:tblStylePr>
    <w:tblStylePr w:type="band1Horz">
      <w:tblPr/>
      <w:tcPr>
        <w:shd w:val="clear" w:color="auto" w:fill="A8E283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D3FF" w:themeFill="accent4" w:themeFillTint="33"/>
    </w:tcPr>
    <w:tblStylePr w:type="firstRow">
      <w:rPr>
        <w:b/>
        <w:bCs/>
      </w:rPr>
      <w:tblPr/>
      <w:tcPr>
        <w:shd w:val="clear" w:color="auto" w:fill="67A7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A7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29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2961" w:themeFill="accent4" w:themeFillShade="BF"/>
      </w:tcPr>
    </w:tblStylePr>
    <w:tblStylePr w:type="band1Vert">
      <w:tblPr/>
      <w:tcPr>
        <w:shd w:val="clear" w:color="auto" w:fill="4192FF" w:themeFill="accent4" w:themeFillTint="7F"/>
      </w:tcPr>
    </w:tblStylePr>
    <w:tblStylePr w:type="band1Horz">
      <w:tblPr/>
      <w:tcPr>
        <w:shd w:val="clear" w:color="auto" w:fill="4192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FE" w:themeFill="accent3" w:themeFillTint="33"/>
    </w:tcPr>
    <w:tblStylePr w:type="firstRow">
      <w:rPr>
        <w:b/>
        <w:bCs/>
      </w:rPr>
      <w:tblPr/>
      <w:tcPr>
        <w:shd w:val="clear" w:color="auto" w:fill="6AFF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FF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76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766" w:themeFill="accent3" w:themeFillShade="BF"/>
      </w:tcPr>
    </w:tblStylePr>
    <w:tblStylePr w:type="band1Vert">
      <w:tblPr/>
      <w:tcPr>
        <w:shd w:val="clear" w:color="auto" w:fill="45FFFD" w:themeFill="accent3" w:themeFillTint="7F"/>
      </w:tcPr>
    </w:tblStylePr>
    <w:tblStylePr w:type="band1Horz">
      <w:tblPr/>
      <w:tcPr>
        <w:shd w:val="clear" w:color="auto" w:fill="45FFFD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DFF" w:themeFill="accent2" w:themeFillTint="33"/>
    </w:tcPr>
    <w:tblStylePr w:type="firstRow">
      <w:rPr>
        <w:b/>
        <w:bCs/>
      </w:rPr>
      <w:tblPr/>
      <w:tcPr>
        <w:shd w:val="clear" w:color="auto" w:fill="8DDC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C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6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6AA" w:themeFill="accent2" w:themeFillShade="BF"/>
      </w:tcPr>
    </w:tblStylePr>
    <w:tblStylePr w:type="band1Vert">
      <w:tblPr/>
      <w:tcPr>
        <w:shd w:val="clear" w:color="auto" w:fill="72D4FF" w:themeFill="accent2" w:themeFillTint="7F"/>
      </w:tcPr>
    </w:tblStylePr>
    <w:tblStylePr w:type="band1Horz">
      <w:tblPr/>
      <w:tcPr>
        <w:shd w:val="clear" w:color="auto" w:fill="72D4FF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FC1" w:themeFill="accent1" w:themeFillTint="33"/>
    </w:tcPr>
    <w:tblStylePr w:type="firstRow">
      <w:rPr>
        <w:b/>
        <w:bCs/>
      </w:rPr>
      <w:tblPr/>
      <w:tcPr>
        <w:shd w:val="clear" w:color="auto" w:fill="FB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1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19500" w:themeFill="accent1" w:themeFillShade="BF"/>
      </w:tcPr>
    </w:tblStylePr>
    <w:tblStylePr w:type="band1Vert">
      <w:tblPr/>
      <w:tcPr>
        <w:shd w:val="clear" w:color="auto" w:fill="FAFF64" w:themeFill="accent1" w:themeFillTint="7F"/>
      </w:tcPr>
    </w:tblStylePr>
    <w:tblStylePr w:type="band1Horz">
      <w:tblPr/>
      <w:tcPr>
        <w:shd w:val="clear" w:color="auto" w:fill="FAFF64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3670" w:themeColor="accent6"/>
        <w:left w:val="single" w:sz="8" w:space="0" w:color="613670" w:themeColor="accent6"/>
        <w:bottom w:val="single" w:sz="8" w:space="0" w:color="613670" w:themeColor="accent6"/>
        <w:right w:val="single" w:sz="8" w:space="0" w:color="61367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367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367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367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367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5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5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A627" w:themeColor="accent5"/>
        <w:left w:val="single" w:sz="8" w:space="0" w:color="59A627" w:themeColor="accent5"/>
        <w:bottom w:val="single" w:sz="8" w:space="0" w:color="59A627" w:themeColor="accent5"/>
        <w:right w:val="single" w:sz="8" w:space="0" w:color="59A6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A6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9A62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A6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A6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2" w:themeColor="accent4"/>
        <w:left w:val="single" w:sz="8" w:space="0" w:color="003882" w:themeColor="accent4"/>
        <w:bottom w:val="single" w:sz="8" w:space="0" w:color="003882" w:themeColor="accent4"/>
        <w:right w:val="single" w:sz="8" w:space="0" w:color="0038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8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C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A89" w:themeColor="accent3"/>
        <w:left w:val="single" w:sz="8" w:space="0" w:color="008A89" w:themeColor="accent3"/>
        <w:bottom w:val="single" w:sz="8" w:space="0" w:color="008A89" w:themeColor="accent3"/>
        <w:right w:val="single" w:sz="8" w:space="0" w:color="008A8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A8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A8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A8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A8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F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E3" w:themeColor="accent2"/>
        <w:left w:val="single" w:sz="8" w:space="0" w:color="009FE3" w:themeColor="accent2"/>
        <w:bottom w:val="single" w:sz="8" w:space="0" w:color="009FE3" w:themeColor="accent2"/>
        <w:right w:val="single" w:sz="8" w:space="0" w:color="009F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E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9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800" w:themeColor="accent1"/>
        <w:left w:val="single" w:sz="8" w:space="0" w:color="C3C800" w:themeColor="accent1"/>
        <w:bottom w:val="single" w:sz="8" w:space="0" w:color="C3C800" w:themeColor="accent1"/>
        <w:right w:val="single" w:sz="8" w:space="0" w:color="C3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C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3670" w:themeColor="accent6"/>
        <w:bottom w:val="single" w:sz="8" w:space="0" w:color="61367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3670" w:themeColor="accent6"/>
        </w:tcBorders>
      </w:tcPr>
    </w:tblStylePr>
    <w:tblStylePr w:type="lastRow">
      <w:rPr>
        <w:b/>
        <w:bCs/>
        <w:color w:val="878787" w:themeColor="text2"/>
      </w:rPr>
      <w:tblPr/>
      <w:tcPr>
        <w:tcBorders>
          <w:top w:val="single" w:sz="8" w:space="0" w:color="613670" w:themeColor="accent6"/>
          <w:bottom w:val="single" w:sz="8" w:space="0" w:color="61367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3670" w:themeColor="accent6"/>
          <w:bottom w:val="single" w:sz="8" w:space="0" w:color="613670" w:themeColor="accent6"/>
        </w:tcBorders>
      </w:tcPr>
    </w:tblStylePr>
    <w:tblStylePr w:type="band1Vert">
      <w:tblPr/>
      <w:tcPr>
        <w:shd w:val="clear" w:color="auto" w:fill="DBC5E3" w:themeFill="accent6" w:themeFillTint="3F"/>
      </w:tcPr>
    </w:tblStylePr>
    <w:tblStylePr w:type="band1Horz">
      <w:tblPr/>
      <w:tcPr>
        <w:shd w:val="clear" w:color="auto" w:fill="DBC5E3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A627" w:themeColor="accent5"/>
        <w:bottom w:val="single" w:sz="8" w:space="0" w:color="59A6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A627" w:themeColor="accent5"/>
        </w:tcBorders>
      </w:tcPr>
    </w:tblStylePr>
    <w:tblStylePr w:type="lastRow">
      <w:rPr>
        <w:b/>
        <w:bCs/>
        <w:color w:val="878787" w:themeColor="text2"/>
      </w:rPr>
      <w:tblPr/>
      <w:tcPr>
        <w:tcBorders>
          <w:top w:val="single" w:sz="8" w:space="0" w:color="59A627" w:themeColor="accent5"/>
          <w:bottom w:val="single" w:sz="8" w:space="0" w:color="59A6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A627" w:themeColor="accent5"/>
          <w:bottom w:val="single" w:sz="8" w:space="0" w:color="59A627" w:themeColor="accent5"/>
        </w:tcBorders>
      </w:tcPr>
    </w:tblStylePr>
    <w:tblStylePr w:type="band1Vert">
      <w:tblPr/>
      <w:tcPr>
        <w:shd w:val="clear" w:color="auto" w:fill="D4F0C1" w:themeFill="accent5" w:themeFillTint="3F"/>
      </w:tcPr>
    </w:tblStylePr>
    <w:tblStylePr w:type="band1Horz">
      <w:tblPr/>
      <w:tcPr>
        <w:shd w:val="clear" w:color="auto" w:fill="D4F0C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82" w:themeColor="accent4"/>
        <w:bottom w:val="single" w:sz="8" w:space="0" w:color="0038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82" w:themeColor="accent4"/>
        </w:tcBorders>
      </w:tcPr>
    </w:tblStylePr>
    <w:tblStylePr w:type="lastRow">
      <w:rPr>
        <w:b/>
        <w:bCs/>
        <w:color w:val="878787" w:themeColor="text2"/>
      </w:rPr>
      <w:tblPr/>
      <w:tcPr>
        <w:tcBorders>
          <w:top w:val="single" w:sz="8" w:space="0" w:color="003882" w:themeColor="accent4"/>
          <w:bottom w:val="single" w:sz="8" w:space="0" w:color="0038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82" w:themeColor="accent4"/>
          <w:bottom w:val="single" w:sz="8" w:space="0" w:color="003882" w:themeColor="accent4"/>
        </w:tcBorders>
      </w:tcPr>
    </w:tblStylePr>
    <w:tblStylePr w:type="band1Vert">
      <w:tblPr/>
      <w:tcPr>
        <w:shd w:val="clear" w:color="auto" w:fill="A1C9FF" w:themeFill="accent4" w:themeFillTint="3F"/>
      </w:tcPr>
    </w:tblStylePr>
    <w:tblStylePr w:type="band1Horz">
      <w:tblPr/>
      <w:tcPr>
        <w:shd w:val="clear" w:color="auto" w:fill="A1C9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A89" w:themeColor="accent3"/>
        <w:bottom w:val="single" w:sz="8" w:space="0" w:color="008A8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A89" w:themeColor="accent3"/>
        </w:tcBorders>
      </w:tcPr>
    </w:tblStylePr>
    <w:tblStylePr w:type="lastRow">
      <w:rPr>
        <w:b/>
        <w:bCs/>
        <w:color w:val="878787" w:themeColor="text2"/>
      </w:rPr>
      <w:tblPr/>
      <w:tcPr>
        <w:tcBorders>
          <w:top w:val="single" w:sz="8" w:space="0" w:color="008A89" w:themeColor="accent3"/>
          <w:bottom w:val="single" w:sz="8" w:space="0" w:color="008A8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A89" w:themeColor="accent3"/>
          <w:bottom w:val="single" w:sz="8" w:space="0" w:color="008A89" w:themeColor="accent3"/>
        </w:tcBorders>
      </w:tcPr>
    </w:tblStylePr>
    <w:tblStylePr w:type="band1Vert">
      <w:tblPr/>
      <w:tcPr>
        <w:shd w:val="clear" w:color="auto" w:fill="A3FFFE" w:themeFill="accent3" w:themeFillTint="3F"/>
      </w:tcPr>
    </w:tblStylePr>
    <w:tblStylePr w:type="band1Horz">
      <w:tblPr/>
      <w:tcPr>
        <w:shd w:val="clear" w:color="auto" w:fill="A3FFFE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E3" w:themeColor="accent2"/>
        <w:bottom w:val="single" w:sz="8" w:space="0" w:color="009F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E3" w:themeColor="accent2"/>
        </w:tcBorders>
      </w:tcPr>
    </w:tblStylePr>
    <w:tblStylePr w:type="lastRow">
      <w:rPr>
        <w:b/>
        <w:bCs/>
        <w:color w:val="878787" w:themeColor="text2"/>
      </w:rPr>
      <w:tblPr/>
      <w:tcPr>
        <w:tcBorders>
          <w:top w:val="single" w:sz="8" w:space="0" w:color="009FE3" w:themeColor="accent2"/>
          <w:bottom w:val="single" w:sz="8" w:space="0" w:color="009F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E3" w:themeColor="accent2"/>
          <w:bottom w:val="single" w:sz="8" w:space="0" w:color="009FE3" w:themeColor="accent2"/>
        </w:tcBorders>
      </w:tcPr>
    </w:tblStylePr>
    <w:tblStylePr w:type="band1Vert">
      <w:tblPr/>
      <w:tcPr>
        <w:shd w:val="clear" w:color="auto" w:fill="B9E9FF" w:themeFill="accent2" w:themeFillTint="3F"/>
      </w:tcPr>
    </w:tblStylePr>
    <w:tblStylePr w:type="band1Horz">
      <w:tblPr/>
      <w:tcPr>
        <w:shd w:val="clear" w:color="auto" w:fill="B9E9FF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367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36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367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A6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A6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A6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A8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A8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A8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352AA" w:themeColor="accent6" w:themeTint="BF"/>
        <w:left w:val="single" w:sz="8" w:space="0" w:color="9352AA" w:themeColor="accent6" w:themeTint="BF"/>
        <w:bottom w:val="single" w:sz="8" w:space="0" w:color="9352AA" w:themeColor="accent6" w:themeTint="BF"/>
        <w:right w:val="single" w:sz="8" w:space="0" w:color="9352AA" w:themeColor="accent6" w:themeTint="BF"/>
        <w:insideH w:val="single" w:sz="8" w:space="0" w:color="9352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52AA" w:themeColor="accent6" w:themeTint="BF"/>
          <w:left w:val="single" w:sz="8" w:space="0" w:color="9352AA" w:themeColor="accent6" w:themeTint="BF"/>
          <w:bottom w:val="single" w:sz="8" w:space="0" w:color="9352AA" w:themeColor="accent6" w:themeTint="BF"/>
          <w:right w:val="single" w:sz="8" w:space="0" w:color="9352AA" w:themeColor="accent6" w:themeTint="BF"/>
          <w:insideH w:val="nil"/>
          <w:insideV w:val="nil"/>
        </w:tcBorders>
        <w:shd w:val="clear" w:color="auto" w:fill="61367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52AA" w:themeColor="accent6" w:themeTint="BF"/>
          <w:left w:val="single" w:sz="8" w:space="0" w:color="9352AA" w:themeColor="accent6" w:themeTint="BF"/>
          <w:bottom w:val="single" w:sz="8" w:space="0" w:color="9352AA" w:themeColor="accent6" w:themeTint="BF"/>
          <w:right w:val="single" w:sz="8" w:space="0" w:color="9352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5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5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DD345" w:themeColor="accent5" w:themeTint="BF"/>
        <w:left w:val="single" w:sz="8" w:space="0" w:color="7DD345" w:themeColor="accent5" w:themeTint="BF"/>
        <w:bottom w:val="single" w:sz="8" w:space="0" w:color="7DD345" w:themeColor="accent5" w:themeTint="BF"/>
        <w:right w:val="single" w:sz="8" w:space="0" w:color="7DD345" w:themeColor="accent5" w:themeTint="BF"/>
        <w:insideH w:val="single" w:sz="8" w:space="0" w:color="7DD3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D345" w:themeColor="accent5" w:themeTint="BF"/>
          <w:left w:val="single" w:sz="8" w:space="0" w:color="7DD345" w:themeColor="accent5" w:themeTint="BF"/>
          <w:bottom w:val="single" w:sz="8" w:space="0" w:color="7DD345" w:themeColor="accent5" w:themeTint="BF"/>
          <w:right w:val="single" w:sz="8" w:space="0" w:color="7DD345" w:themeColor="accent5" w:themeTint="BF"/>
          <w:insideH w:val="nil"/>
          <w:insideV w:val="nil"/>
        </w:tcBorders>
        <w:shd w:val="clear" w:color="auto" w:fill="59A6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D345" w:themeColor="accent5" w:themeTint="BF"/>
          <w:left w:val="single" w:sz="8" w:space="0" w:color="7DD345" w:themeColor="accent5" w:themeTint="BF"/>
          <w:bottom w:val="single" w:sz="8" w:space="0" w:color="7DD345" w:themeColor="accent5" w:themeTint="BF"/>
          <w:right w:val="single" w:sz="8" w:space="0" w:color="7DD3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0E1" w:themeColor="accent4" w:themeTint="BF"/>
        <w:left w:val="single" w:sz="8" w:space="0" w:color="0060E1" w:themeColor="accent4" w:themeTint="BF"/>
        <w:bottom w:val="single" w:sz="8" w:space="0" w:color="0060E1" w:themeColor="accent4" w:themeTint="BF"/>
        <w:right w:val="single" w:sz="8" w:space="0" w:color="0060E1" w:themeColor="accent4" w:themeTint="BF"/>
        <w:insideH w:val="single" w:sz="8" w:space="0" w:color="0060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0E1" w:themeColor="accent4" w:themeTint="BF"/>
          <w:left w:val="single" w:sz="8" w:space="0" w:color="0060E1" w:themeColor="accent4" w:themeTint="BF"/>
          <w:bottom w:val="single" w:sz="8" w:space="0" w:color="0060E1" w:themeColor="accent4" w:themeTint="BF"/>
          <w:right w:val="single" w:sz="8" w:space="0" w:color="0060E1" w:themeColor="accent4" w:themeTint="BF"/>
          <w:insideH w:val="nil"/>
          <w:insideV w:val="nil"/>
        </w:tcBorders>
        <w:shd w:val="clear" w:color="auto" w:fill="0038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0E1" w:themeColor="accent4" w:themeTint="BF"/>
          <w:left w:val="single" w:sz="8" w:space="0" w:color="0060E1" w:themeColor="accent4" w:themeTint="BF"/>
          <w:bottom w:val="single" w:sz="8" w:space="0" w:color="0060E1" w:themeColor="accent4" w:themeTint="BF"/>
          <w:right w:val="single" w:sz="8" w:space="0" w:color="0060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C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C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E7E5" w:themeColor="accent3" w:themeTint="BF"/>
        <w:left w:val="single" w:sz="8" w:space="0" w:color="00E7E5" w:themeColor="accent3" w:themeTint="BF"/>
        <w:bottom w:val="single" w:sz="8" w:space="0" w:color="00E7E5" w:themeColor="accent3" w:themeTint="BF"/>
        <w:right w:val="single" w:sz="8" w:space="0" w:color="00E7E5" w:themeColor="accent3" w:themeTint="BF"/>
        <w:insideH w:val="single" w:sz="8" w:space="0" w:color="00E7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7E5" w:themeColor="accent3" w:themeTint="BF"/>
          <w:left w:val="single" w:sz="8" w:space="0" w:color="00E7E5" w:themeColor="accent3" w:themeTint="BF"/>
          <w:bottom w:val="single" w:sz="8" w:space="0" w:color="00E7E5" w:themeColor="accent3" w:themeTint="BF"/>
          <w:right w:val="single" w:sz="8" w:space="0" w:color="00E7E5" w:themeColor="accent3" w:themeTint="BF"/>
          <w:insideH w:val="nil"/>
          <w:insideV w:val="nil"/>
        </w:tcBorders>
        <w:shd w:val="clear" w:color="auto" w:fill="008A8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7E5" w:themeColor="accent3" w:themeTint="BF"/>
          <w:left w:val="single" w:sz="8" w:space="0" w:color="00E7E5" w:themeColor="accent3" w:themeTint="BF"/>
          <w:bottom w:val="single" w:sz="8" w:space="0" w:color="00E7E5" w:themeColor="accent3" w:themeTint="BF"/>
          <w:right w:val="single" w:sz="8" w:space="0" w:color="00E7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F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BBEFF" w:themeColor="accent2" w:themeTint="BF"/>
        <w:left w:val="single" w:sz="8" w:space="0" w:color="2BBEFF" w:themeColor="accent2" w:themeTint="BF"/>
        <w:bottom w:val="single" w:sz="8" w:space="0" w:color="2BBEFF" w:themeColor="accent2" w:themeTint="BF"/>
        <w:right w:val="single" w:sz="8" w:space="0" w:color="2BBEFF" w:themeColor="accent2" w:themeTint="BF"/>
        <w:insideH w:val="single" w:sz="8" w:space="0" w:color="2BBE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BEFF" w:themeColor="accent2" w:themeTint="BF"/>
          <w:left w:val="single" w:sz="8" w:space="0" w:color="2BBEFF" w:themeColor="accent2" w:themeTint="BF"/>
          <w:bottom w:val="single" w:sz="8" w:space="0" w:color="2BBEFF" w:themeColor="accent2" w:themeTint="BF"/>
          <w:right w:val="single" w:sz="8" w:space="0" w:color="2BBEFF" w:themeColor="accent2" w:themeTint="BF"/>
          <w:insideH w:val="nil"/>
          <w:insideV w:val="nil"/>
        </w:tcBorders>
        <w:shd w:val="clear" w:color="auto" w:fill="009F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EFF" w:themeColor="accent2" w:themeTint="BF"/>
          <w:left w:val="single" w:sz="8" w:space="0" w:color="2BBEFF" w:themeColor="accent2" w:themeTint="BF"/>
          <w:bottom w:val="single" w:sz="8" w:space="0" w:color="2BBEFF" w:themeColor="accent2" w:themeTint="BF"/>
          <w:right w:val="single" w:sz="8" w:space="0" w:color="2BBE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5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367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367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367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367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8BC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8BC7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A6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A6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A6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A6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28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283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C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92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92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F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A8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A8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A8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A8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FF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FFFD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9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D4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D4FF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F64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3670" w:themeColor="accent6"/>
        <w:left w:val="single" w:sz="8" w:space="0" w:color="613670" w:themeColor="accent6"/>
        <w:bottom w:val="single" w:sz="8" w:space="0" w:color="613670" w:themeColor="accent6"/>
        <w:right w:val="single" w:sz="8" w:space="0" w:color="613670" w:themeColor="accent6"/>
        <w:insideH w:val="single" w:sz="8" w:space="0" w:color="613670" w:themeColor="accent6"/>
        <w:insideV w:val="single" w:sz="8" w:space="0" w:color="613670" w:themeColor="accent6"/>
      </w:tblBorders>
    </w:tblPr>
    <w:tcPr>
      <w:shd w:val="clear" w:color="auto" w:fill="DBC5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E8" w:themeFill="accent6" w:themeFillTint="33"/>
      </w:tcPr>
    </w:tblStylePr>
    <w:tblStylePr w:type="band1Vert">
      <w:tblPr/>
      <w:tcPr>
        <w:shd w:val="clear" w:color="auto" w:fill="B78BC7" w:themeFill="accent6" w:themeFillTint="7F"/>
      </w:tcPr>
    </w:tblStylePr>
    <w:tblStylePr w:type="band1Horz">
      <w:tblPr/>
      <w:tcPr>
        <w:tcBorders>
          <w:insideH w:val="single" w:sz="6" w:space="0" w:color="613670" w:themeColor="accent6"/>
          <w:insideV w:val="single" w:sz="6" w:space="0" w:color="613670" w:themeColor="accent6"/>
        </w:tcBorders>
        <w:shd w:val="clear" w:color="auto" w:fill="B78BC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A627" w:themeColor="accent5"/>
        <w:left w:val="single" w:sz="8" w:space="0" w:color="59A627" w:themeColor="accent5"/>
        <w:bottom w:val="single" w:sz="8" w:space="0" w:color="59A627" w:themeColor="accent5"/>
        <w:right w:val="single" w:sz="8" w:space="0" w:color="59A627" w:themeColor="accent5"/>
        <w:insideH w:val="single" w:sz="8" w:space="0" w:color="59A627" w:themeColor="accent5"/>
        <w:insideV w:val="single" w:sz="8" w:space="0" w:color="59A627" w:themeColor="accent5"/>
      </w:tblBorders>
    </w:tblPr>
    <w:tcPr>
      <w:shd w:val="clear" w:color="auto" w:fill="D4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CD" w:themeFill="accent5" w:themeFillTint="33"/>
      </w:tcPr>
    </w:tblStylePr>
    <w:tblStylePr w:type="band1Vert">
      <w:tblPr/>
      <w:tcPr>
        <w:shd w:val="clear" w:color="auto" w:fill="A8E283" w:themeFill="accent5" w:themeFillTint="7F"/>
      </w:tcPr>
    </w:tblStylePr>
    <w:tblStylePr w:type="band1Horz">
      <w:tblPr/>
      <w:tcPr>
        <w:tcBorders>
          <w:insideH w:val="single" w:sz="6" w:space="0" w:color="59A627" w:themeColor="accent5"/>
          <w:insideV w:val="single" w:sz="6" w:space="0" w:color="59A627" w:themeColor="accent5"/>
        </w:tcBorders>
        <w:shd w:val="clear" w:color="auto" w:fill="A8E28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2" w:themeColor="accent4"/>
        <w:left w:val="single" w:sz="8" w:space="0" w:color="003882" w:themeColor="accent4"/>
        <w:bottom w:val="single" w:sz="8" w:space="0" w:color="003882" w:themeColor="accent4"/>
        <w:right w:val="single" w:sz="8" w:space="0" w:color="003882" w:themeColor="accent4"/>
        <w:insideH w:val="single" w:sz="8" w:space="0" w:color="003882" w:themeColor="accent4"/>
        <w:insideV w:val="single" w:sz="8" w:space="0" w:color="003882" w:themeColor="accent4"/>
      </w:tblBorders>
    </w:tblPr>
    <w:tcPr>
      <w:shd w:val="clear" w:color="auto" w:fill="A1C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E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3FF" w:themeFill="accent4" w:themeFillTint="33"/>
      </w:tcPr>
    </w:tblStylePr>
    <w:tblStylePr w:type="band1Vert">
      <w:tblPr/>
      <w:tcPr>
        <w:shd w:val="clear" w:color="auto" w:fill="4192FF" w:themeFill="accent4" w:themeFillTint="7F"/>
      </w:tcPr>
    </w:tblStylePr>
    <w:tblStylePr w:type="band1Horz">
      <w:tblPr/>
      <w:tcPr>
        <w:tcBorders>
          <w:insideH w:val="single" w:sz="6" w:space="0" w:color="003882" w:themeColor="accent4"/>
          <w:insideV w:val="single" w:sz="6" w:space="0" w:color="003882" w:themeColor="accent4"/>
        </w:tcBorders>
        <w:shd w:val="clear" w:color="auto" w:fill="4192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A89" w:themeColor="accent3"/>
        <w:left w:val="single" w:sz="8" w:space="0" w:color="008A89" w:themeColor="accent3"/>
        <w:bottom w:val="single" w:sz="8" w:space="0" w:color="008A89" w:themeColor="accent3"/>
        <w:right w:val="single" w:sz="8" w:space="0" w:color="008A89" w:themeColor="accent3"/>
        <w:insideH w:val="single" w:sz="8" w:space="0" w:color="008A89" w:themeColor="accent3"/>
        <w:insideV w:val="single" w:sz="8" w:space="0" w:color="008A89" w:themeColor="accent3"/>
      </w:tblBorders>
    </w:tblPr>
    <w:tcPr>
      <w:shd w:val="clear" w:color="auto" w:fill="A3FF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FE" w:themeFill="accent3" w:themeFillTint="33"/>
      </w:tcPr>
    </w:tblStylePr>
    <w:tblStylePr w:type="band1Vert">
      <w:tblPr/>
      <w:tcPr>
        <w:shd w:val="clear" w:color="auto" w:fill="45FFFD" w:themeFill="accent3" w:themeFillTint="7F"/>
      </w:tcPr>
    </w:tblStylePr>
    <w:tblStylePr w:type="band1Horz">
      <w:tblPr/>
      <w:tcPr>
        <w:tcBorders>
          <w:insideH w:val="single" w:sz="6" w:space="0" w:color="008A89" w:themeColor="accent3"/>
          <w:insideV w:val="single" w:sz="6" w:space="0" w:color="008A89" w:themeColor="accent3"/>
        </w:tcBorders>
        <w:shd w:val="clear" w:color="auto" w:fill="45FF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E3" w:themeColor="accent2"/>
        <w:left w:val="single" w:sz="8" w:space="0" w:color="009FE3" w:themeColor="accent2"/>
        <w:bottom w:val="single" w:sz="8" w:space="0" w:color="009FE3" w:themeColor="accent2"/>
        <w:right w:val="single" w:sz="8" w:space="0" w:color="009FE3" w:themeColor="accent2"/>
        <w:insideH w:val="single" w:sz="8" w:space="0" w:color="009FE3" w:themeColor="accent2"/>
        <w:insideV w:val="single" w:sz="8" w:space="0" w:color="009FE3" w:themeColor="accent2"/>
      </w:tblBorders>
    </w:tblPr>
    <w:tcPr>
      <w:shd w:val="clear" w:color="auto" w:fill="B9E9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DFF" w:themeFill="accent2" w:themeFillTint="33"/>
      </w:tcPr>
    </w:tblStylePr>
    <w:tblStylePr w:type="band1Vert">
      <w:tblPr/>
      <w:tcPr>
        <w:shd w:val="clear" w:color="auto" w:fill="72D4FF" w:themeFill="accent2" w:themeFillTint="7F"/>
      </w:tcPr>
    </w:tblStylePr>
    <w:tblStylePr w:type="band1Horz">
      <w:tblPr/>
      <w:tcPr>
        <w:tcBorders>
          <w:insideH w:val="single" w:sz="6" w:space="0" w:color="009FE3" w:themeColor="accent2"/>
          <w:insideV w:val="single" w:sz="6" w:space="0" w:color="009FE3" w:themeColor="accent2"/>
        </w:tcBorders>
        <w:shd w:val="clear" w:color="auto" w:fill="72D4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800" w:themeColor="accent1"/>
        <w:left w:val="single" w:sz="8" w:space="0" w:color="C3C800" w:themeColor="accent1"/>
        <w:bottom w:val="single" w:sz="8" w:space="0" w:color="C3C800" w:themeColor="accent1"/>
        <w:right w:val="single" w:sz="8" w:space="0" w:color="C3C800" w:themeColor="accent1"/>
        <w:insideH w:val="single" w:sz="8" w:space="0" w:color="C3C800" w:themeColor="accent1"/>
        <w:insideV w:val="single" w:sz="8" w:space="0" w:color="C3C800" w:themeColor="accent1"/>
      </w:tblBorders>
    </w:tblPr>
    <w:tcPr>
      <w:shd w:val="clear" w:color="auto" w:fill="FC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1" w:themeFill="accent1" w:themeFillTint="33"/>
      </w:tcPr>
    </w:tblStylePr>
    <w:tblStylePr w:type="band1Vert">
      <w:tblPr/>
      <w:tcPr>
        <w:shd w:val="clear" w:color="auto" w:fill="FAFF64" w:themeFill="accent1" w:themeFillTint="7F"/>
      </w:tcPr>
    </w:tblStylePr>
    <w:tblStylePr w:type="band1Horz">
      <w:tblPr/>
      <w:tcPr>
        <w:tcBorders>
          <w:insideH w:val="single" w:sz="6" w:space="0" w:color="C3C800" w:themeColor="accent1"/>
          <w:insideV w:val="single" w:sz="6" w:space="0" w:color="C3C800" w:themeColor="accent1"/>
        </w:tcBorders>
        <w:shd w:val="clear" w:color="auto" w:fill="FA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352AA" w:themeColor="accent6" w:themeTint="BF"/>
        <w:left w:val="single" w:sz="8" w:space="0" w:color="9352AA" w:themeColor="accent6" w:themeTint="BF"/>
        <w:bottom w:val="single" w:sz="8" w:space="0" w:color="9352AA" w:themeColor="accent6" w:themeTint="BF"/>
        <w:right w:val="single" w:sz="8" w:space="0" w:color="9352AA" w:themeColor="accent6" w:themeTint="BF"/>
        <w:insideH w:val="single" w:sz="8" w:space="0" w:color="9352AA" w:themeColor="accent6" w:themeTint="BF"/>
        <w:insideV w:val="single" w:sz="8" w:space="0" w:color="9352AA" w:themeColor="accent6" w:themeTint="BF"/>
      </w:tblBorders>
    </w:tblPr>
    <w:tcPr>
      <w:shd w:val="clear" w:color="auto" w:fill="DBC5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52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8BC7" w:themeFill="accent6" w:themeFillTint="7F"/>
      </w:tcPr>
    </w:tblStylePr>
    <w:tblStylePr w:type="band1Horz">
      <w:tblPr/>
      <w:tcPr>
        <w:shd w:val="clear" w:color="auto" w:fill="B78BC7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DD345" w:themeColor="accent5" w:themeTint="BF"/>
        <w:left w:val="single" w:sz="8" w:space="0" w:color="7DD345" w:themeColor="accent5" w:themeTint="BF"/>
        <w:bottom w:val="single" w:sz="8" w:space="0" w:color="7DD345" w:themeColor="accent5" w:themeTint="BF"/>
        <w:right w:val="single" w:sz="8" w:space="0" w:color="7DD345" w:themeColor="accent5" w:themeTint="BF"/>
        <w:insideH w:val="single" w:sz="8" w:space="0" w:color="7DD345" w:themeColor="accent5" w:themeTint="BF"/>
        <w:insideV w:val="single" w:sz="8" w:space="0" w:color="7DD345" w:themeColor="accent5" w:themeTint="BF"/>
      </w:tblBorders>
    </w:tblPr>
    <w:tcPr>
      <w:shd w:val="clear" w:color="auto" w:fill="D4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D3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283" w:themeFill="accent5" w:themeFillTint="7F"/>
      </w:tcPr>
    </w:tblStylePr>
    <w:tblStylePr w:type="band1Horz">
      <w:tblPr/>
      <w:tcPr>
        <w:shd w:val="clear" w:color="auto" w:fill="A8E283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0E1" w:themeColor="accent4" w:themeTint="BF"/>
        <w:left w:val="single" w:sz="8" w:space="0" w:color="0060E1" w:themeColor="accent4" w:themeTint="BF"/>
        <w:bottom w:val="single" w:sz="8" w:space="0" w:color="0060E1" w:themeColor="accent4" w:themeTint="BF"/>
        <w:right w:val="single" w:sz="8" w:space="0" w:color="0060E1" w:themeColor="accent4" w:themeTint="BF"/>
        <w:insideH w:val="single" w:sz="8" w:space="0" w:color="0060E1" w:themeColor="accent4" w:themeTint="BF"/>
        <w:insideV w:val="single" w:sz="8" w:space="0" w:color="0060E1" w:themeColor="accent4" w:themeTint="BF"/>
      </w:tblBorders>
    </w:tblPr>
    <w:tcPr>
      <w:shd w:val="clear" w:color="auto" w:fill="A1C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0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192FF" w:themeFill="accent4" w:themeFillTint="7F"/>
      </w:tcPr>
    </w:tblStylePr>
    <w:tblStylePr w:type="band1Horz">
      <w:tblPr/>
      <w:tcPr>
        <w:shd w:val="clear" w:color="auto" w:fill="4192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E7E5" w:themeColor="accent3" w:themeTint="BF"/>
        <w:left w:val="single" w:sz="8" w:space="0" w:color="00E7E5" w:themeColor="accent3" w:themeTint="BF"/>
        <w:bottom w:val="single" w:sz="8" w:space="0" w:color="00E7E5" w:themeColor="accent3" w:themeTint="BF"/>
        <w:right w:val="single" w:sz="8" w:space="0" w:color="00E7E5" w:themeColor="accent3" w:themeTint="BF"/>
        <w:insideH w:val="single" w:sz="8" w:space="0" w:color="00E7E5" w:themeColor="accent3" w:themeTint="BF"/>
        <w:insideV w:val="single" w:sz="8" w:space="0" w:color="00E7E5" w:themeColor="accent3" w:themeTint="BF"/>
      </w:tblBorders>
    </w:tblPr>
    <w:tcPr>
      <w:shd w:val="clear" w:color="auto" w:fill="A3FF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7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FFFD" w:themeFill="accent3" w:themeFillTint="7F"/>
      </w:tcPr>
    </w:tblStylePr>
    <w:tblStylePr w:type="band1Horz">
      <w:tblPr/>
      <w:tcPr>
        <w:shd w:val="clear" w:color="auto" w:fill="45FFFD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BBEFF" w:themeColor="accent2" w:themeTint="BF"/>
        <w:left w:val="single" w:sz="8" w:space="0" w:color="2BBEFF" w:themeColor="accent2" w:themeTint="BF"/>
        <w:bottom w:val="single" w:sz="8" w:space="0" w:color="2BBEFF" w:themeColor="accent2" w:themeTint="BF"/>
        <w:right w:val="single" w:sz="8" w:space="0" w:color="2BBEFF" w:themeColor="accent2" w:themeTint="BF"/>
        <w:insideH w:val="single" w:sz="8" w:space="0" w:color="2BBEFF" w:themeColor="accent2" w:themeTint="BF"/>
        <w:insideV w:val="single" w:sz="8" w:space="0" w:color="2BBEFF" w:themeColor="accent2" w:themeTint="BF"/>
      </w:tblBorders>
    </w:tblPr>
    <w:tcPr>
      <w:shd w:val="clear" w:color="auto" w:fill="B9E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BE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D4FF" w:themeFill="accent2" w:themeFillTint="7F"/>
      </w:tcPr>
    </w:tblStylePr>
    <w:tblStylePr w:type="band1Horz">
      <w:tblPr/>
      <w:tcPr>
        <w:shd w:val="clear" w:color="auto" w:fill="72D4FF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FF16" w:themeColor="accent1" w:themeTint="BF"/>
        <w:left w:val="single" w:sz="8" w:space="0" w:color="F8FF16" w:themeColor="accent1" w:themeTint="BF"/>
        <w:bottom w:val="single" w:sz="8" w:space="0" w:color="F8FF16" w:themeColor="accent1" w:themeTint="BF"/>
        <w:right w:val="single" w:sz="8" w:space="0" w:color="F8FF16" w:themeColor="accent1" w:themeTint="BF"/>
        <w:insideH w:val="single" w:sz="8" w:space="0" w:color="F8FF16" w:themeColor="accent1" w:themeTint="BF"/>
        <w:insideV w:val="single" w:sz="8" w:space="0" w:color="F8FF16" w:themeColor="accent1" w:themeTint="BF"/>
      </w:tblBorders>
    </w:tblPr>
    <w:tcPr>
      <w:shd w:val="clear" w:color="auto" w:fill="FC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64" w:themeFill="accent1" w:themeFillTint="7F"/>
      </w:tcPr>
    </w:tblStylePr>
    <w:tblStylePr w:type="band1Horz">
      <w:tblPr/>
      <w:tcPr>
        <w:shd w:val="clear" w:color="auto" w:fill="FAFF64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367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1B3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28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28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8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853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A6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2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7C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7C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C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C1D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1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A8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76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76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6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66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A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500" w:themeFill="accent1" w:themeFillShade="BF"/>
      </w:tcPr>
    </w:tblStylePr>
  </w:style>
  <w:style w:type="paragraph" w:styleId="Bibliografie">
    <w:name w:val="Bibliography"/>
    <w:basedOn w:val="ZsysbasisVilans"/>
    <w:next w:val="BasistekstVilans"/>
    <w:uiPriority w:val="37"/>
    <w:semiHidden/>
    <w:rsid w:val="00645725"/>
  </w:style>
  <w:style w:type="paragraph" w:styleId="Citaat">
    <w:name w:val="Quote"/>
    <w:basedOn w:val="ZsysbasisVilans"/>
    <w:next w:val="BasistekstVilans"/>
    <w:link w:val="CitaatChar"/>
    <w:uiPriority w:val="29"/>
    <w:semiHidden/>
    <w:rsid w:val="00645725"/>
    <w:rPr>
      <w:rFonts w:ascii="Maiandra GD" w:hAnsi="Maiandra GD"/>
      <w:i/>
      <w:iCs/>
      <w:color w:val="000000" w:themeColor="text1"/>
      <w:sz w:val="18"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45725"/>
    <w:rPr>
      <w:rFonts w:ascii="Maiandra GD" w:hAnsi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Vilans"/>
    <w:next w:val="BasistekstVilans"/>
    <w:link w:val="DuidelijkcitaatChar"/>
    <w:uiPriority w:val="30"/>
    <w:semiHidden/>
    <w:rsid w:val="00645725"/>
    <w:pPr>
      <w:spacing w:before="200" w:after="280"/>
      <w:ind w:left="936" w:right="936"/>
    </w:pPr>
    <w:rPr>
      <w:rFonts w:ascii="Maiandra GD" w:hAnsi="Maiandra GD"/>
      <w:b/>
      <w:bCs/>
      <w:i/>
      <w:iCs/>
      <w:sz w:val="18"/>
      <w:szCs w:val="1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645725"/>
    <w:rPr>
      <w:rFonts w:ascii="Maiandra GD" w:hAnsi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Vilans"/>
    <w:basedOn w:val="Standaardalinea-lettertype"/>
    <w:uiPriority w:val="46"/>
    <w:rsid w:val="00E07762"/>
    <w:rPr>
      <w:vertAlign w:val="superscript"/>
    </w:rPr>
  </w:style>
  <w:style w:type="paragraph" w:styleId="Geenafstand">
    <w:name w:val="No Spacing"/>
    <w:basedOn w:val="ZsysbasisVilans"/>
    <w:next w:val="BasistekstVilans"/>
    <w:uiPriority w:val="1"/>
    <w:semiHidden/>
    <w:rsid w:val="00645725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Vilans"/>
    <w:next w:val="BasistekstVilans"/>
    <w:uiPriority w:val="39"/>
    <w:semiHidden/>
    <w:rsid w:val="0064572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Vilans"/>
    <w:next w:val="BasistekstVilans"/>
    <w:uiPriority w:val="34"/>
    <w:semiHidden/>
    <w:rsid w:val="00645725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Vilans">
    <w:name w:val="Kopnummering Vilans"/>
    <w:uiPriority w:val="99"/>
    <w:semiHidden/>
    <w:rsid w:val="00345315"/>
    <w:pPr>
      <w:numPr>
        <w:numId w:val="7"/>
      </w:numPr>
    </w:pPr>
  </w:style>
  <w:style w:type="paragraph" w:customStyle="1" w:styleId="ZsyseenpuntVilans">
    <w:name w:val="Zsyseenpunt Vilans"/>
    <w:basedOn w:val="ZsysbasisVilans"/>
    <w:semiHidden/>
    <w:rsid w:val="00645725"/>
    <w:pPr>
      <w:spacing w:line="20" w:lineRule="exact"/>
    </w:pPr>
    <w:rPr>
      <w:sz w:val="2"/>
    </w:rPr>
  </w:style>
  <w:style w:type="paragraph" w:customStyle="1" w:styleId="ZsysbasisdocumentgegevensVilans">
    <w:name w:val="Zsysbasisdocumentgegevens Vilans"/>
    <w:basedOn w:val="ZsysbasisVilans"/>
    <w:next w:val="BasistekstVilans"/>
    <w:semiHidden/>
    <w:rsid w:val="00645725"/>
    <w:rPr>
      <w:noProof/>
    </w:rPr>
  </w:style>
  <w:style w:type="paragraph" w:customStyle="1" w:styleId="DocumentgegevenskopjeVilans">
    <w:name w:val="Documentgegevens kopje Vilans"/>
    <w:basedOn w:val="ZsysbasisdocumentgegevensVilans"/>
    <w:uiPriority w:val="44"/>
    <w:rsid w:val="00645725"/>
    <w:pPr>
      <w:spacing w:line="344" w:lineRule="exact"/>
    </w:pPr>
    <w:rPr>
      <w:b/>
    </w:rPr>
  </w:style>
  <w:style w:type="paragraph" w:customStyle="1" w:styleId="DocumentgegevensVilans">
    <w:name w:val="Documentgegevens Vilans"/>
    <w:basedOn w:val="ZsysbasisdocumentgegevensVilans"/>
    <w:uiPriority w:val="45"/>
    <w:rsid w:val="00645725"/>
    <w:pPr>
      <w:spacing w:line="344" w:lineRule="exact"/>
    </w:pPr>
  </w:style>
  <w:style w:type="paragraph" w:customStyle="1" w:styleId="PaginanummerVilans">
    <w:name w:val="Paginanummer Vilans"/>
    <w:basedOn w:val="ZsysbasisdocumentgegevensVilans"/>
    <w:uiPriority w:val="67"/>
    <w:rsid w:val="00645725"/>
    <w:pPr>
      <w:spacing w:line="344" w:lineRule="exact"/>
      <w:jc w:val="right"/>
    </w:pPr>
  </w:style>
  <w:style w:type="paragraph" w:customStyle="1" w:styleId="AfzendergegevensVilans">
    <w:name w:val="Afzendergegevens Vilans"/>
    <w:basedOn w:val="ZsysbasisdocumentgegevensVilans"/>
    <w:uiPriority w:val="37"/>
    <w:semiHidden/>
    <w:rsid w:val="00645725"/>
  </w:style>
  <w:style w:type="paragraph" w:customStyle="1" w:styleId="AfzendergegevenskopjeVilans">
    <w:name w:val="Afzendergegevens kopje Vilans"/>
    <w:basedOn w:val="ZsysbasisdocumentgegevensVilans"/>
    <w:uiPriority w:val="37"/>
    <w:semiHidden/>
    <w:rsid w:val="00645725"/>
  </w:style>
  <w:style w:type="numbering" w:customStyle="1" w:styleId="OpsommingtekenVilans">
    <w:name w:val="Opsomming teken Vilans"/>
    <w:uiPriority w:val="99"/>
    <w:semiHidden/>
    <w:rsid w:val="00670274"/>
    <w:pPr>
      <w:numPr>
        <w:numId w:val="8"/>
      </w:numPr>
    </w:pPr>
  </w:style>
  <w:style w:type="paragraph" w:customStyle="1" w:styleId="AlineavoorafbeeldingVilans">
    <w:name w:val="Alinea voor afbeelding Vilans"/>
    <w:basedOn w:val="ZsysbasisVilans"/>
    <w:next w:val="BasistekstVilans"/>
    <w:uiPriority w:val="42"/>
    <w:rsid w:val="00645725"/>
  </w:style>
  <w:style w:type="paragraph" w:customStyle="1" w:styleId="TitelVilans">
    <w:name w:val="Titel Vilans"/>
    <w:basedOn w:val="ZsysbasisVilans"/>
    <w:uiPriority w:val="38"/>
    <w:rsid w:val="00645725"/>
    <w:pPr>
      <w:keepLines/>
    </w:pPr>
  </w:style>
  <w:style w:type="paragraph" w:customStyle="1" w:styleId="SubtitelVilans">
    <w:name w:val="Subtitel Vilans"/>
    <w:basedOn w:val="ZsysbasisVilans"/>
    <w:uiPriority w:val="37"/>
    <w:rsid w:val="00645725"/>
    <w:pPr>
      <w:keepLines/>
    </w:pPr>
  </w:style>
  <w:style w:type="numbering" w:customStyle="1" w:styleId="BijlagenummeringVilans">
    <w:name w:val="Bijlagenummering Vilans"/>
    <w:uiPriority w:val="99"/>
    <w:semiHidden/>
    <w:rsid w:val="00345315"/>
    <w:pPr>
      <w:numPr>
        <w:numId w:val="11"/>
      </w:numPr>
    </w:pPr>
  </w:style>
  <w:style w:type="paragraph" w:customStyle="1" w:styleId="Bijlagekop1Vilans">
    <w:name w:val="Bijlage kop 1 Vilans"/>
    <w:basedOn w:val="ZsysbasisVilans"/>
    <w:next w:val="BasistekstVilans"/>
    <w:uiPriority w:val="9"/>
    <w:qFormat/>
    <w:rsid w:val="00645725"/>
    <w:pPr>
      <w:keepNext/>
      <w:keepLines/>
      <w:numPr>
        <w:numId w:val="28"/>
      </w:numPr>
      <w:tabs>
        <w:tab w:val="left" w:pos="709"/>
      </w:tabs>
      <w:spacing w:before="344"/>
      <w:outlineLvl w:val="0"/>
    </w:pPr>
    <w:rPr>
      <w:b/>
      <w:bCs/>
      <w:szCs w:val="32"/>
    </w:rPr>
  </w:style>
  <w:style w:type="paragraph" w:customStyle="1" w:styleId="Bijlagekop2Vilans">
    <w:name w:val="Bijlage kop 2 Vilans"/>
    <w:basedOn w:val="ZsysbasisVilans"/>
    <w:next w:val="BasistekstVilans"/>
    <w:uiPriority w:val="10"/>
    <w:qFormat/>
    <w:rsid w:val="00645725"/>
    <w:pPr>
      <w:keepNext/>
      <w:keepLines/>
      <w:numPr>
        <w:ilvl w:val="1"/>
        <w:numId w:val="28"/>
      </w:numPr>
      <w:spacing w:before="344"/>
      <w:outlineLvl w:val="1"/>
    </w:pPr>
    <w:rPr>
      <w:b/>
      <w:bCs/>
      <w:iCs/>
      <w:szCs w:val="28"/>
    </w:rPr>
  </w:style>
  <w:style w:type="paragraph" w:styleId="Onderwerpvanopmerking">
    <w:name w:val="annotation subject"/>
    <w:basedOn w:val="ZsysbasisVilans"/>
    <w:next w:val="BasistekstVilans"/>
    <w:link w:val="OnderwerpvanopmerkingChar"/>
    <w:semiHidden/>
    <w:rsid w:val="00645725"/>
    <w:rPr>
      <w:rFonts w:asciiTheme="minorHAnsi" w:hAnsiTheme="minorHAnsi"/>
      <w:b/>
      <w:bCs/>
      <w:color w:val="000000" w:themeColor="text1"/>
      <w:sz w:val="18"/>
      <w:szCs w:val="18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45725"/>
    <w:rPr>
      <w:rFonts w:asciiTheme="minorHAnsi" w:hAnsiTheme="minorHAnsi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645725"/>
    <w:rPr>
      <w:rFonts w:ascii="Maiandra GD" w:hAnsi="Maiandra GD"/>
      <w:sz w:val="18"/>
      <w:szCs w:val="18"/>
    </w:rPr>
  </w:style>
  <w:style w:type="character" w:customStyle="1" w:styleId="PlattetekstChar">
    <w:name w:val="Platte tekst Char"/>
    <w:basedOn w:val="ZsysbasisVilansChar"/>
    <w:link w:val="Plattetekst"/>
    <w:semiHidden/>
    <w:rsid w:val="00645725"/>
    <w:rPr>
      <w:rFonts w:asciiTheme="minorHAnsi" w:hAnsiTheme="minorHAnsi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645725"/>
    <w:rPr>
      <w:rFonts w:ascii="Maiandra GD" w:hAnsi="Maiandra GD"/>
      <w:sz w:val="18"/>
      <w:szCs w:val="18"/>
    </w:rPr>
  </w:style>
  <w:style w:type="paragraph" w:styleId="Plattetekstinspringen2">
    <w:name w:val="Body Text Indent 2"/>
    <w:basedOn w:val="ZsysbasisVilans"/>
    <w:next w:val="BasistekstVilans"/>
    <w:link w:val="Plattetekstinspringen2Char"/>
    <w:semiHidden/>
    <w:rsid w:val="00645725"/>
    <w:pPr>
      <w:ind w:left="284"/>
    </w:pPr>
    <w:rPr>
      <w:rFonts w:ascii="Maiandra GD" w:hAnsi="Maiandra GD"/>
      <w:sz w:val="18"/>
      <w:szCs w:val="18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645725"/>
    <w:rPr>
      <w:rFonts w:ascii="Maiandra GD" w:hAnsi="Maiandra GD"/>
      <w:sz w:val="18"/>
      <w:szCs w:val="18"/>
    </w:rPr>
  </w:style>
  <w:style w:type="paragraph" w:styleId="Plattetekstinspringen3">
    <w:name w:val="Body Text Indent 3"/>
    <w:basedOn w:val="ZsysbasisVilans"/>
    <w:next w:val="BasistekstVilans"/>
    <w:link w:val="Plattetekstinspringen3Char"/>
    <w:semiHidden/>
    <w:rsid w:val="00645725"/>
    <w:pPr>
      <w:ind w:left="284"/>
    </w:pPr>
    <w:rPr>
      <w:rFonts w:ascii="Maiandra GD" w:hAnsi="Maiandra GD"/>
      <w:sz w:val="18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645725"/>
    <w:rPr>
      <w:rFonts w:ascii="Maiandra GD" w:hAnsi="Maiandra GD"/>
      <w:sz w:val="18"/>
      <w:szCs w:val="16"/>
    </w:rPr>
  </w:style>
  <w:style w:type="paragraph" w:styleId="Lijstmetafbeeldingen">
    <w:name w:val="table of figures"/>
    <w:aliases w:val="Lijst met afbeeldingen Vilans"/>
    <w:basedOn w:val="ZsysbasisVilans"/>
    <w:next w:val="BasistekstVilans"/>
    <w:uiPriority w:val="66"/>
    <w:rsid w:val="00645725"/>
  </w:style>
  <w:style w:type="table" w:customStyle="1" w:styleId="TabelstijlblancoVilans">
    <w:name w:val="Tabelstijl blanco Vilans"/>
    <w:basedOn w:val="Standaardtabel"/>
    <w:uiPriority w:val="99"/>
    <w:qFormat/>
    <w:rsid w:val="005F3A89"/>
    <w:tblPr>
      <w:tblCellMar>
        <w:left w:w="0" w:type="dxa"/>
        <w:right w:w="0" w:type="dxa"/>
      </w:tblCellMar>
    </w:tblPr>
  </w:style>
  <w:style w:type="paragraph" w:customStyle="1" w:styleId="ZsysbasistocVilans">
    <w:name w:val="Zsysbasistoc Vilans"/>
    <w:basedOn w:val="ZsysbasisVilans"/>
    <w:next w:val="BasistekstVilans"/>
    <w:semiHidden/>
    <w:rsid w:val="00645725"/>
    <w:pPr>
      <w:ind w:left="709" w:right="567" w:hanging="709"/>
    </w:pPr>
  </w:style>
  <w:style w:type="numbering" w:customStyle="1" w:styleId="AgendapuntlijstVilans">
    <w:name w:val="Agendapunt (lijst) Vilans"/>
    <w:uiPriority w:val="99"/>
    <w:semiHidden/>
    <w:rsid w:val="001C6232"/>
    <w:pPr>
      <w:numPr>
        <w:numId w:val="22"/>
      </w:numPr>
    </w:pPr>
  </w:style>
  <w:style w:type="paragraph" w:customStyle="1" w:styleId="AgendapuntVilans">
    <w:name w:val="Agendapunt Vilans"/>
    <w:basedOn w:val="ZsysbasisVilans"/>
    <w:uiPriority w:val="41"/>
    <w:rsid w:val="00645725"/>
    <w:pPr>
      <w:numPr>
        <w:numId w:val="23"/>
      </w:numPr>
    </w:pPr>
  </w:style>
  <w:style w:type="paragraph" w:customStyle="1" w:styleId="DocumentnaamVilans">
    <w:name w:val="Documentnaam Vilans"/>
    <w:basedOn w:val="ZsysbasisVilans"/>
    <w:next w:val="BasistekstVilans"/>
    <w:semiHidden/>
    <w:rsid w:val="00645725"/>
  </w:style>
  <w:style w:type="table" w:styleId="Kleurrijkraster">
    <w:name w:val="Colorful Grid"/>
    <w:basedOn w:val="Standaardtabel"/>
    <w:uiPriority w:val="73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5" w:themeFill="accent2" w:themeFillShade="CC"/>
      </w:tcPr>
    </w:tblStylePr>
    <w:tblStylePr w:type="lastRow">
      <w:rPr>
        <w:b/>
        <w:bCs/>
        <w:color w:val="007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Rastertabel1licht">
    <w:name w:val="Grid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BFF83" w:themeColor="accent1" w:themeTint="66"/>
        <w:left w:val="single" w:sz="4" w:space="0" w:color="FBFF83" w:themeColor="accent1" w:themeTint="66"/>
        <w:bottom w:val="single" w:sz="4" w:space="0" w:color="FBFF83" w:themeColor="accent1" w:themeTint="66"/>
        <w:right w:val="single" w:sz="4" w:space="0" w:color="FBFF83" w:themeColor="accent1" w:themeTint="66"/>
        <w:insideH w:val="single" w:sz="4" w:space="0" w:color="FBFF83" w:themeColor="accent1" w:themeTint="66"/>
        <w:insideV w:val="single" w:sz="4" w:space="0" w:color="FB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DDCFF" w:themeColor="accent2" w:themeTint="66"/>
        <w:left w:val="single" w:sz="4" w:space="0" w:color="8DDCFF" w:themeColor="accent2" w:themeTint="66"/>
        <w:bottom w:val="single" w:sz="4" w:space="0" w:color="8DDCFF" w:themeColor="accent2" w:themeTint="66"/>
        <w:right w:val="single" w:sz="4" w:space="0" w:color="8DDCFF" w:themeColor="accent2" w:themeTint="66"/>
        <w:insideH w:val="single" w:sz="4" w:space="0" w:color="8DDCFF" w:themeColor="accent2" w:themeTint="66"/>
        <w:insideV w:val="single" w:sz="4" w:space="0" w:color="8DDC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5CB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CB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AFFFD" w:themeColor="accent3" w:themeTint="66"/>
        <w:left w:val="single" w:sz="4" w:space="0" w:color="6AFFFD" w:themeColor="accent3" w:themeTint="66"/>
        <w:bottom w:val="single" w:sz="4" w:space="0" w:color="6AFFFD" w:themeColor="accent3" w:themeTint="66"/>
        <w:right w:val="single" w:sz="4" w:space="0" w:color="6AFFFD" w:themeColor="accent3" w:themeTint="66"/>
        <w:insideH w:val="single" w:sz="4" w:space="0" w:color="6AFFFD" w:themeColor="accent3" w:themeTint="66"/>
        <w:insideV w:val="single" w:sz="4" w:space="0" w:color="6AFFF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FFF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FF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7A7FF" w:themeColor="accent4" w:themeTint="66"/>
        <w:left w:val="single" w:sz="4" w:space="0" w:color="67A7FF" w:themeColor="accent4" w:themeTint="66"/>
        <w:bottom w:val="single" w:sz="4" w:space="0" w:color="67A7FF" w:themeColor="accent4" w:themeTint="66"/>
        <w:right w:val="single" w:sz="4" w:space="0" w:color="67A7FF" w:themeColor="accent4" w:themeTint="66"/>
        <w:insideH w:val="single" w:sz="4" w:space="0" w:color="67A7FF" w:themeColor="accent4" w:themeTint="66"/>
        <w:insideV w:val="single" w:sz="4" w:space="0" w:color="67A7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B7C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B7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9E79C" w:themeColor="accent5" w:themeTint="66"/>
        <w:left w:val="single" w:sz="4" w:space="0" w:color="B9E79C" w:themeColor="accent5" w:themeTint="66"/>
        <w:bottom w:val="single" w:sz="4" w:space="0" w:color="B9E79C" w:themeColor="accent5" w:themeTint="66"/>
        <w:right w:val="single" w:sz="4" w:space="0" w:color="B9E79C" w:themeColor="accent5" w:themeTint="66"/>
        <w:insideH w:val="single" w:sz="4" w:space="0" w:color="B9E79C" w:themeColor="accent5" w:themeTint="66"/>
        <w:insideV w:val="single" w:sz="4" w:space="0" w:color="B9E79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C6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C6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5A2D2" w:themeColor="accent6" w:themeTint="66"/>
        <w:left w:val="single" w:sz="4" w:space="0" w:color="C5A2D2" w:themeColor="accent6" w:themeTint="66"/>
        <w:bottom w:val="single" w:sz="4" w:space="0" w:color="C5A2D2" w:themeColor="accent6" w:themeTint="66"/>
        <w:right w:val="single" w:sz="4" w:space="0" w:color="C5A2D2" w:themeColor="accent6" w:themeTint="66"/>
        <w:insideH w:val="single" w:sz="4" w:space="0" w:color="C5A2D2" w:themeColor="accent6" w:themeTint="66"/>
        <w:insideV w:val="single" w:sz="4" w:space="0" w:color="C5A2D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3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3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9FF45" w:themeColor="accent1" w:themeTint="99"/>
        <w:bottom w:val="single" w:sz="2" w:space="0" w:color="F9FF45" w:themeColor="accent1" w:themeTint="99"/>
        <w:insideH w:val="single" w:sz="2" w:space="0" w:color="F9FF45" w:themeColor="accent1" w:themeTint="99"/>
        <w:insideV w:val="single" w:sz="2" w:space="0" w:color="F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55CBFF" w:themeColor="accent2" w:themeTint="99"/>
        <w:bottom w:val="single" w:sz="2" w:space="0" w:color="55CBFF" w:themeColor="accent2" w:themeTint="99"/>
        <w:insideH w:val="single" w:sz="2" w:space="0" w:color="55CBFF" w:themeColor="accent2" w:themeTint="99"/>
        <w:insideV w:val="single" w:sz="2" w:space="0" w:color="55CB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1FFFFD" w:themeColor="accent3" w:themeTint="99"/>
        <w:bottom w:val="single" w:sz="2" w:space="0" w:color="1FFFFD" w:themeColor="accent3" w:themeTint="99"/>
        <w:insideH w:val="single" w:sz="2" w:space="0" w:color="1FFFFD" w:themeColor="accent3" w:themeTint="99"/>
        <w:insideV w:val="single" w:sz="2" w:space="0" w:color="1FFF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FF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FF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1B7CFF" w:themeColor="accent4" w:themeTint="99"/>
        <w:bottom w:val="single" w:sz="2" w:space="0" w:color="1B7CFF" w:themeColor="accent4" w:themeTint="99"/>
        <w:insideH w:val="single" w:sz="2" w:space="0" w:color="1B7CFF" w:themeColor="accent4" w:themeTint="99"/>
        <w:insideV w:val="single" w:sz="2" w:space="0" w:color="1B7C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B7C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B7C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97DC6A" w:themeColor="accent5" w:themeTint="99"/>
        <w:bottom w:val="single" w:sz="2" w:space="0" w:color="97DC6A" w:themeColor="accent5" w:themeTint="99"/>
        <w:insideH w:val="single" w:sz="2" w:space="0" w:color="97DC6A" w:themeColor="accent5" w:themeTint="99"/>
        <w:insideV w:val="single" w:sz="2" w:space="0" w:color="97DC6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C6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C6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A973BB" w:themeColor="accent6" w:themeTint="99"/>
        <w:bottom w:val="single" w:sz="2" w:space="0" w:color="A973BB" w:themeColor="accent6" w:themeTint="99"/>
        <w:insideH w:val="single" w:sz="2" w:space="0" w:color="A973BB" w:themeColor="accent6" w:themeTint="99"/>
        <w:insideV w:val="single" w:sz="2" w:space="0" w:color="A973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3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3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9FF45" w:themeColor="accent1" w:themeTint="99"/>
        <w:left w:val="single" w:sz="4" w:space="0" w:color="F9FF45" w:themeColor="accent1" w:themeTint="99"/>
        <w:bottom w:val="single" w:sz="4" w:space="0" w:color="F9FF45" w:themeColor="accent1" w:themeTint="99"/>
        <w:right w:val="single" w:sz="4" w:space="0" w:color="F9FF45" w:themeColor="accent1" w:themeTint="99"/>
        <w:insideH w:val="single" w:sz="4" w:space="0" w:color="F9FF45" w:themeColor="accent1" w:themeTint="99"/>
        <w:insideV w:val="single" w:sz="4" w:space="0" w:color="F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  <w:tblStylePr w:type="neCell">
      <w:tblPr/>
      <w:tcPr>
        <w:tcBorders>
          <w:bottom w:val="single" w:sz="4" w:space="0" w:color="F9FF45" w:themeColor="accent1" w:themeTint="99"/>
        </w:tcBorders>
      </w:tcPr>
    </w:tblStylePr>
    <w:tblStylePr w:type="nwCell">
      <w:tblPr/>
      <w:tcPr>
        <w:tcBorders>
          <w:bottom w:val="single" w:sz="4" w:space="0" w:color="F9FF45" w:themeColor="accent1" w:themeTint="99"/>
        </w:tcBorders>
      </w:tcPr>
    </w:tblStylePr>
    <w:tblStylePr w:type="seCell">
      <w:tblPr/>
      <w:tcPr>
        <w:tcBorders>
          <w:top w:val="single" w:sz="4" w:space="0" w:color="F9FF45" w:themeColor="accent1" w:themeTint="99"/>
        </w:tcBorders>
      </w:tcPr>
    </w:tblStylePr>
    <w:tblStylePr w:type="swCell">
      <w:tblPr/>
      <w:tcPr>
        <w:tcBorders>
          <w:top w:val="single" w:sz="4" w:space="0" w:color="F9FF4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2" w:themeTint="99"/>
        <w:left w:val="single" w:sz="4" w:space="0" w:color="55CBFF" w:themeColor="accent2" w:themeTint="99"/>
        <w:bottom w:val="single" w:sz="4" w:space="0" w:color="55CBFF" w:themeColor="accent2" w:themeTint="99"/>
        <w:right w:val="single" w:sz="4" w:space="0" w:color="55CBFF" w:themeColor="accent2" w:themeTint="99"/>
        <w:insideH w:val="single" w:sz="4" w:space="0" w:color="55CBFF" w:themeColor="accent2" w:themeTint="99"/>
        <w:insideV w:val="single" w:sz="4" w:space="0" w:color="55CB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  <w:tblStylePr w:type="neCell">
      <w:tblPr/>
      <w:tcPr>
        <w:tcBorders>
          <w:bottom w:val="single" w:sz="4" w:space="0" w:color="55CBFF" w:themeColor="accent2" w:themeTint="99"/>
        </w:tcBorders>
      </w:tcPr>
    </w:tblStylePr>
    <w:tblStylePr w:type="nwCell">
      <w:tblPr/>
      <w:tcPr>
        <w:tcBorders>
          <w:bottom w:val="single" w:sz="4" w:space="0" w:color="55CBFF" w:themeColor="accent2" w:themeTint="99"/>
        </w:tcBorders>
      </w:tcPr>
    </w:tblStylePr>
    <w:tblStylePr w:type="seCell">
      <w:tblPr/>
      <w:tcPr>
        <w:tcBorders>
          <w:top w:val="single" w:sz="4" w:space="0" w:color="55CBFF" w:themeColor="accent2" w:themeTint="99"/>
        </w:tcBorders>
      </w:tcPr>
    </w:tblStylePr>
    <w:tblStylePr w:type="swCell">
      <w:tblPr/>
      <w:tcPr>
        <w:tcBorders>
          <w:top w:val="single" w:sz="4" w:space="0" w:color="55CB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FFFFD" w:themeColor="accent3" w:themeTint="99"/>
        <w:left w:val="single" w:sz="4" w:space="0" w:color="1FFFFD" w:themeColor="accent3" w:themeTint="99"/>
        <w:bottom w:val="single" w:sz="4" w:space="0" w:color="1FFFFD" w:themeColor="accent3" w:themeTint="99"/>
        <w:right w:val="single" w:sz="4" w:space="0" w:color="1FFFFD" w:themeColor="accent3" w:themeTint="99"/>
        <w:insideH w:val="single" w:sz="4" w:space="0" w:color="1FFFFD" w:themeColor="accent3" w:themeTint="99"/>
        <w:insideV w:val="single" w:sz="4" w:space="0" w:color="1FFF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  <w:tblStylePr w:type="neCell">
      <w:tblPr/>
      <w:tcPr>
        <w:tcBorders>
          <w:bottom w:val="single" w:sz="4" w:space="0" w:color="1FFFFD" w:themeColor="accent3" w:themeTint="99"/>
        </w:tcBorders>
      </w:tcPr>
    </w:tblStylePr>
    <w:tblStylePr w:type="nwCell">
      <w:tblPr/>
      <w:tcPr>
        <w:tcBorders>
          <w:bottom w:val="single" w:sz="4" w:space="0" w:color="1FFFFD" w:themeColor="accent3" w:themeTint="99"/>
        </w:tcBorders>
      </w:tcPr>
    </w:tblStylePr>
    <w:tblStylePr w:type="seCell">
      <w:tblPr/>
      <w:tcPr>
        <w:tcBorders>
          <w:top w:val="single" w:sz="4" w:space="0" w:color="1FFFFD" w:themeColor="accent3" w:themeTint="99"/>
        </w:tcBorders>
      </w:tcPr>
    </w:tblStylePr>
    <w:tblStylePr w:type="swCell">
      <w:tblPr/>
      <w:tcPr>
        <w:tcBorders>
          <w:top w:val="single" w:sz="4" w:space="0" w:color="1FFFFD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B7CFF" w:themeColor="accent4" w:themeTint="99"/>
        <w:left w:val="single" w:sz="4" w:space="0" w:color="1B7CFF" w:themeColor="accent4" w:themeTint="99"/>
        <w:bottom w:val="single" w:sz="4" w:space="0" w:color="1B7CFF" w:themeColor="accent4" w:themeTint="99"/>
        <w:right w:val="single" w:sz="4" w:space="0" w:color="1B7CFF" w:themeColor="accent4" w:themeTint="99"/>
        <w:insideH w:val="single" w:sz="4" w:space="0" w:color="1B7CFF" w:themeColor="accent4" w:themeTint="99"/>
        <w:insideV w:val="single" w:sz="4" w:space="0" w:color="1B7C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  <w:tblStylePr w:type="neCell">
      <w:tblPr/>
      <w:tcPr>
        <w:tcBorders>
          <w:bottom w:val="single" w:sz="4" w:space="0" w:color="1B7CFF" w:themeColor="accent4" w:themeTint="99"/>
        </w:tcBorders>
      </w:tcPr>
    </w:tblStylePr>
    <w:tblStylePr w:type="nwCell">
      <w:tblPr/>
      <w:tcPr>
        <w:tcBorders>
          <w:bottom w:val="single" w:sz="4" w:space="0" w:color="1B7CFF" w:themeColor="accent4" w:themeTint="99"/>
        </w:tcBorders>
      </w:tcPr>
    </w:tblStylePr>
    <w:tblStylePr w:type="seCell">
      <w:tblPr/>
      <w:tcPr>
        <w:tcBorders>
          <w:top w:val="single" w:sz="4" w:space="0" w:color="1B7CFF" w:themeColor="accent4" w:themeTint="99"/>
        </w:tcBorders>
      </w:tcPr>
    </w:tblStylePr>
    <w:tblStylePr w:type="swCell">
      <w:tblPr/>
      <w:tcPr>
        <w:tcBorders>
          <w:top w:val="single" w:sz="4" w:space="0" w:color="1B7C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7DC6A" w:themeColor="accent5" w:themeTint="99"/>
        <w:left w:val="single" w:sz="4" w:space="0" w:color="97DC6A" w:themeColor="accent5" w:themeTint="99"/>
        <w:bottom w:val="single" w:sz="4" w:space="0" w:color="97DC6A" w:themeColor="accent5" w:themeTint="99"/>
        <w:right w:val="single" w:sz="4" w:space="0" w:color="97DC6A" w:themeColor="accent5" w:themeTint="99"/>
        <w:insideH w:val="single" w:sz="4" w:space="0" w:color="97DC6A" w:themeColor="accent5" w:themeTint="99"/>
        <w:insideV w:val="single" w:sz="4" w:space="0" w:color="97DC6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  <w:tblStylePr w:type="neCell">
      <w:tblPr/>
      <w:tcPr>
        <w:tcBorders>
          <w:bottom w:val="single" w:sz="4" w:space="0" w:color="97DC6A" w:themeColor="accent5" w:themeTint="99"/>
        </w:tcBorders>
      </w:tcPr>
    </w:tblStylePr>
    <w:tblStylePr w:type="nwCell">
      <w:tblPr/>
      <w:tcPr>
        <w:tcBorders>
          <w:bottom w:val="single" w:sz="4" w:space="0" w:color="97DC6A" w:themeColor="accent5" w:themeTint="99"/>
        </w:tcBorders>
      </w:tcPr>
    </w:tblStylePr>
    <w:tblStylePr w:type="seCell">
      <w:tblPr/>
      <w:tcPr>
        <w:tcBorders>
          <w:top w:val="single" w:sz="4" w:space="0" w:color="97DC6A" w:themeColor="accent5" w:themeTint="99"/>
        </w:tcBorders>
      </w:tcPr>
    </w:tblStylePr>
    <w:tblStylePr w:type="swCell">
      <w:tblPr/>
      <w:tcPr>
        <w:tcBorders>
          <w:top w:val="single" w:sz="4" w:space="0" w:color="97DC6A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973BB" w:themeColor="accent6" w:themeTint="99"/>
        <w:left w:val="single" w:sz="4" w:space="0" w:color="A973BB" w:themeColor="accent6" w:themeTint="99"/>
        <w:bottom w:val="single" w:sz="4" w:space="0" w:color="A973BB" w:themeColor="accent6" w:themeTint="99"/>
        <w:right w:val="single" w:sz="4" w:space="0" w:color="A973BB" w:themeColor="accent6" w:themeTint="99"/>
        <w:insideH w:val="single" w:sz="4" w:space="0" w:color="A973BB" w:themeColor="accent6" w:themeTint="99"/>
        <w:insideV w:val="single" w:sz="4" w:space="0" w:color="A973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  <w:tblStylePr w:type="neCell">
      <w:tblPr/>
      <w:tcPr>
        <w:tcBorders>
          <w:bottom w:val="single" w:sz="4" w:space="0" w:color="A973BB" w:themeColor="accent6" w:themeTint="99"/>
        </w:tcBorders>
      </w:tcPr>
    </w:tblStylePr>
    <w:tblStylePr w:type="nwCell">
      <w:tblPr/>
      <w:tcPr>
        <w:tcBorders>
          <w:bottom w:val="single" w:sz="4" w:space="0" w:color="A973BB" w:themeColor="accent6" w:themeTint="99"/>
        </w:tcBorders>
      </w:tcPr>
    </w:tblStylePr>
    <w:tblStylePr w:type="seCell">
      <w:tblPr/>
      <w:tcPr>
        <w:tcBorders>
          <w:top w:val="single" w:sz="4" w:space="0" w:color="A973BB" w:themeColor="accent6" w:themeTint="99"/>
        </w:tcBorders>
      </w:tcPr>
    </w:tblStylePr>
    <w:tblStylePr w:type="swCell">
      <w:tblPr/>
      <w:tcPr>
        <w:tcBorders>
          <w:top w:val="single" w:sz="4" w:space="0" w:color="A973BB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9FF45" w:themeColor="accent1" w:themeTint="99"/>
        <w:left w:val="single" w:sz="4" w:space="0" w:color="F9FF45" w:themeColor="accent1" w:themeTint="99"/>
        <w:bottom w:val="single" w:sz="4" w:space="0" w:color="F9FF45" w:themeColor="accent1" w:themeTint="99"/>
        <w:right w:val="single" w:sz="4" w:space="0" w:color="F9FF45" w:themeColor="accent1" w:themeTint="99"/>
        <w:insideH w:val="single" w:sz="4" w:space="0" w:color="F9FF45" w:themeColor="accent1" w:themeTint="99"/>
        <w:insideV w:val="single" w:sz="4" w:space="0" w:color="F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800" w:themeColor="accent1"/>
          <w:left w:val="single" w:sz="4" w:space="0" w:color="C3C800" w:themeColor="accent1"/>
          <w:bottom w:val="single" w:sz="4" w:space="0" w:color="C3C800" w:themeColor="accent1"/>
          <w:right w:val="single" w:sz="4" w:space="0" w:color="C3C800" w:themeColor="accent1"/>
          <w:insideH w:val="nil"/>
          <w:insideV w:val="nil"/>
        </w:tcBorders>
        <w:shd w:val="clear" w:color="auto" w:fill="C3C800" w:themeFill="accent1"/>
      </w:tcPr>
    </w:tblStylePr>
    <w:tblStylePr w:type="lastRow">
      <w:rPr>
        <w:b/>
        <w:bCs/>
      </w:rPr>
      <w:tblPr/>
      <w:tcPr>
        <w:tcBorders>
          <w:top w:val="double" w:sz="4" w:space="0" w:color="C3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2" w:themeTint="99"/>
        <w:left w:val="single" w:sz="4" w:space="0" w:color="55CBFF" w:themeColor="accent2" w:themeTint="99"/>
        <w:bottom w:val="single" w:sz="4" w:space="0" w:color="55CBFF" w:themeColor="accent2" w:themeTint="99"/>
        <w:right w:val="single" w:sz="4" w:space="0" w:color="55CBFF" w:themeColor="accent2" w:themeTint="99"/>
        <w:insideH w:val="single" w:sz="4" w:space="0" w:color="55CBFF" w:themeColor="accent2" w:themeTint="99"/>
        <w:insideV w:val="single" w:sz="4" w:space="0" w:color="55CB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accent2"/>
          <w:left w:val="single" w:sz="4" w:space="0" w:color="009FE3" w:themeColor="accent2"/>
          <w:bottom w:val="single" w:sz="4" w:space="0" w:color="009FE3" w:themeColor="accent2"/>
          <w:right w:val="single" w:sz="4" w:space="0" w:color="009FE3" w:themeColor="accent2"/>
          <w:insideH w:val="nil"/>
          <w:insideV w:val="nil"/>
        </w:tcBorders>
        <w:shd w:val="clear" w:color="auto" w:fill="009FE3" w:themeFill="accent2"/>
      </w:tcPr>
    </w:tblStylePr>
    <w:tblStylePr w:type="lastRow">
      <w:rPr>
        <w:b/>
        <w:bCs/>
      </w:rPr>
      <w:tblPr/>
      <w:tcPr>
        <w:tcBorders>
          <w:top w:val="double" w:sz="4" w:space="0" w:color="009F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FFFFD" w:themeColor="accent3" w:themeTint="99"/>
        <w:left w:val="single" w:sz="4" w:space="0" w:color="1FFFFD" w:themeColor="accent3" w:themeTint="99"/>
        <w:bottom w:val="single" w:sz="4" w:space="0" w:color="1FFFFD" w:themeColor="accent3" w:themeTint="99"/>
        <w:right w:val="single" w:sz="4" w:space="0" w:color="1FFFFD" w:themeColor="accent3" w:themeTint="99"/>
        <w:insideH w:val="single" w:sz="4" w:space="0" w:color="1FFFFD" w:themeColor="accent3" w:themeTint="99"/>
        <w:insideV w:val="single" w:sz="4" w:space="0" w:color="1FFF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A89" w:themeColor="accent3"/>
          <w:left w:val="single" w:sz="4" w:space="0" w:color="008A89" w:themeColor="accent3"/>
          <w:bottom w:val="single" w:sz="4" w:space="0" w:color="008A89" w:themeColor="accent3"/>
          <w:right w:val="single" w:sz="4" w:space="0" w:color="008A89" w:themeColor="accent3"/>
          <w:insideH w:val="nil"/>
          <w:insideV w:val="nil"/>
        </w:tcBorders>
        <w:shd w:val="clear" w:color="auto" w:fill="008A89" w:themeFill="accent3"/>
      </w:tcPr>
    </w:tblStylePr>
    <w:tblStylePr w:type="lastRow">
      <w:rPr>
        <w:b/>
        <w:bCs/>
      </w:rPr>
      <w:tblPr/>
      <w:tcPr>
        <w:tcBorders>
          <w:top w:val="double" w:sz="4" w:space="0" w:color="008A8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B7CFF" w:themeColor="accent4" w:themeTint="99"/>
        <w:left w:val="single" w:sz="4" w:space="0" w:color="1B7CFF" w:themeColor="accent4" w:themeTint="99"/>
        <w:bottom w:val="single" w:sz="4" w:space="0" w:color="1B7CFF" w:themeColor="accent4" w:themeTint="99"/>
        <w:right w:val="single" w:sz="4" w:space="0" w:color="1B7CFF" w:themeColor="accent4" w:themeTint="99"/>
        <w:insideH w:val="single" w:sz="4" w:space="0" w:color="1B7CFF" w:themeColor="accent4" w:themeTint="99"/>
        <w:insideV w:val="single" w:sz="4" w:space="0" w:color="1B7C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82" w:themeColor="accent4"/>
          <w:left w:val="single" w:sz="4" w:space="0" w:color="003882" w:themeColor="accent4"/>
          <w:bottom w:val="single" w:sz="4" w:space="0" w:color="003882" w:themeColor="accent4"/>
          <w:right w:val="single" w:sz="4" w:space="0" w:color="003882" w:themeColor="accent4"/>
          <w:insideH w:val="nil"/>
          <w:insideV w:val="nil"/>
        </w:tcBorders>
        <w:shd w:val="clear" w:color="auto" w:fill="003882" w:themeFill="accent4"/>
      </w:tcPr>
    </w:tblStylePr>
    <w:tblStylePr w:type="lastRow">
      <w:rPr>
        <w:b/>
        <w:bCs/>
      </w:rPr>
      <w:tblPr/>
      <w:tcPr>
        <w:tcBorders>
          <w:top w:val="double" w:sz="4" w:space="0" w:color="0038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7DC6A" w:themeColor="accent5" w:themeTint="99"/>
        <w:left w:val="single" w:sz="4" w:space="0" w:color="97DC6A" w:themeColor="accent5" w:themeTint="99"/>
        <w:bottom w:val="single" w:sz="4" w:space="0" w:color="97DC6A" w:themeColor="accent5" w:themeTint="99"/>
        <w:right w:val="single" w:sz="4" w:space="0" w:color="97DC6A" w:themeColor="accent5" w:themeTint="99"/>
        <w:insideH w:val="single" w:sz="4" w:space="0" w:color="97DC6A" w:themeColor="accent5" w:themeTint="99"/>
        <w:insideV w:val="single" w:sz="4" w:space="0" w:color="97DC6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A627" w:themeColor="accent5"/>
          <w:left w:val="single" w:sz="4" w:space="0" w:color="59A627" w:themeColor="accent5"/>
          <w:bottom w:val="single" w:sz="4" w:space="0" w:color="59A627" w:themeColor="accent5"/>
          <w:right w:val="single" w:sz="4" w:space="0" w:color="59A627" w:themeColor="accent5"/>
          <w:insideH w:val="nil"/>
          <w:insideV w:val="nil"/>
        </w:tcBorders>
        <w:shd w:val="clear" w:color="auto" w:fill="59A627" w:themeFill="accent5"/>
      </w:tcPr>
    </w:tblStylePr>
    <w:tblStylePr w:type="lastRow">
      <w:rPr>
        <w:b/>
        <w:bCs/>
      </w:rPr>
      <w:tblPr/>
      <w:tcPr>
        <w:tcBorders>
          <w:top w:val="double" w:sz="4" w:space="0" w:color="59A6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973BB" w:themeColor="accent6" w:themeTint="99"/>
        <w:left w:val="single" w:sz="4" w:space="0" w:color="A973BB" w:themeColor="accent6" w:themeTint="99"/>
        <w:bottom w:val="single" w:sz="4" w:space="0" w:color="A973BB" w:themeColor="accent6" w:themeTint="99"/>
        <w:right w:val="single" w:sz="4" w:space="0" w:color="A973BB" w:themeColor="accent6" w:themeTint="99"/>
        <w:insideH w:val="single" w:sz="4" w:space="0" w:color="A973BB" w:themeColor="accent6" w:themeTint="99"/>
        <w:insideV w:val="single" w:sz="4" w:space="0" w:color="A973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3670" w:themeColor="accent6"/>
          <w:left w:val="single" w:sz="4" w:space="0" w:color="613670" w:themeColor="accent6"/>
          <w:bottom w:val="single" w:sz="4" w:space="0" w:color="613670" w:themeColor="accent6"/>
          <w:right w:val="single" w:sz="4" w:space="0" w:color="613670" w:themeColor="accent6"/>
          <w:insideH w:val="nil"/>
          <w:insideV w:val="nil"/>
        </w:tcBorders>
        <w:shd w:val="clear" w:color="auto" w:fill="613670" w:themeFill="accent6"/>
      </w:tcPr>
    </w:tblStylePr>
    <w:tblStylePr w:type="lastRow">
      <w:rPr>
        <w:b/>
        <w:bCs/>
      </w:rPr>
      <w:tblPr/>
      <w:tcPr>
        <w:tcBorders>
          <w:top w:val="double" w:sz="4" w:space="0" w:color="61367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800" w:themeFill="accent1"/>
      </w:tcPr>
    </w:tblStylePr>
    <w:tblStylePr w:type="band1Vert">
      <w:tblPr/>
      <w:tcPr>
        <w:shd w:val="clear" w:color="auto" w:fill="FBFF83" w:themeFill="accent1" w:themeFillTint="66"/>
      </w:tcPr>
    </w:tblStylePr>
    <w:tblStylePr w:type="band1Horz">
      <w:tblPr/>
      <w:tcPr>
        <w:shd w:val="clear" w:color="auto" w:fill="FBFF8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D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E3" w:themeFill="accent2"/>
      </w:tcPr>
    </w:tblStylePr>
    <w:tblStylePr w:type="band1Vert">
      <w:tblPr/>
      <w:tcPr>
        <w:shd w:val="clear" w:color="auto" w:fill="8DDCFF" w:themeFill="accent2" w:themeFillTint="66"/>
      </w:tcPr>
    </w:tblStylePr>
    <w:tblStylePr w:type="band1Horz">
      <w:tblPr/>
      <w:tcPr>
        <w:shd w:val="clear" w:color="auto" w:fill="8DDC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F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A8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A8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A8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A89" w:themeFill="accent3"/>
      </w:tcPr>
    </w:tblStylePr>
    <w:tblStylePr w:type="band1Vert">
      <w:tblPr/>
      <w:tcPr>
        <w:shd w:val="clear" w:color="auto" w:fill="6AFFFD" w:themeFill="accent3" w:themeFillTint="66"/>
      </w:tcPr>
    </w:tblStylePr>
    <w:tblStylePr w:type="band1Horz">
      <w:tblPr/>
      <w:tcPr>
        <w:shd w:val="clear" w:color="auto" w:fill="6AFFFD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D3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8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8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82" w:themeFill="accent4"/>
      </w:tcPr>
    </w:tblStylePr>
    <w:tblStylePr w:type="band1Vert">
      <w:tblPr/>
      <w:tcPr>
        <w:shd w:val="clear" w:color="auto" w:fill="67A7FF" w:themeFill="accent4" w:themeFillTint="66"/>
      </w:tcPr>
    </w:tblStylePr>
    <w:tblStylePr w:type="band1Horz">
      <w:tblPr/>
      <w:tcPr>
        <w:shd w:val="clear" w:color="auto" w:fill="67A7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A6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A6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A6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A627" w:themeFill="accent5"/>
      </w:tcPr>
    </w:tblStylePr>
    <w:tblStylePr w:type="band1Vert">
      <w:tblPr/>
      <w:tcPr>
        <w:shd w:val="clear" w:color="auto" w:fill="B9E79C" w:themeFill="accent5" w:themeFillTint="66"/>
      </w:tcPr>
    </w:tblStylePr>
    <w:tblStylePr w:type="band1Horz">
      <w:tblPr/>
      <w:tcPr>
        <w:shd w:val="clear" w:color="auto" w:fill="B9E79C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367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367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36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3670" w:themeFill="accent6"/>
      </w:tcPr>
    </w:tblStylePr>
    <w:tblStylePr w:type="band1Vert">
      <w:tblPr/>
      <w:tcPr>
        <w:shd w:val="clear" w:color="auto" w:fill="C5A2D2" w:themeFill="accent6" w:themeFillTint="66"/>
      </w:tcPr>
    </w:tblStylePr>
    <w:tblStylePr w:type="band1Horz">
      <w:tblPr/>
      <w:tcPr>
        <w:shd w:val="clear" w:color="auto" w:fill="C5A2D2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19042B"/>
    <w:pPr>
      <w:spacing w:line="240" w:lineRule="auto"/>
    </w:pPr>
    <w:rPr>
      <w:color w:val="919500" w:themeColor="accent1" w:themeShade="BF"/>
    </w:rPr>
    <w:tblPr>
      <w:tblStyleRowBandSize w:val="1"/>
      <w:tblStyleColBandSize w:val="1"/>
      <w:tblBorders>
        <w:top w:val="single" w:sz="4" w:space="0" w:color="F9FF45" w:themeColor="accent1" w:themeTint="99"/>
        <w:left w:val="single" w:sz="4" w:space="0" w:color="F9FF45" w:themeColor="accent1" w:themeTint="99"/>
        <w:bottom w:val="single" w:sz="4" w:space="0" w:color="F9FF45" w:themeColor="accent1" w:themeTint="99"/>
        <w:right w:val="single" w:sz="4" w:space="0" w:color="F9FF45" w:themeColor="accent1" w:themeTint="99"/>
        <w:insideH w:val="single" w:sz="4" w:space="0" w:color="F9FF45" w:themeColor="accent1" w:themeTint="99"/>
        <w:insideV w:val="single" w:sz="4" w:space="0" w:color="F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19042B"/>
    <w:pPr>
      <w:spacing w:line="240" w:lineRule="auto"/>
    </w:pPr>
    <w:rPr>
      <w:color w:val="0076AA" w:themeColor="accent2" w:themeShade="BF"/>
    </w:rPr>
    <w:tblPr>
      <w:tblStyleRowBandSize w:val="1"/>
      <w:tblStyleColBandSize w:val="1"/>
      <w:tblBorders>
        <w:top w:val="single" w:sz="4" w:space="0" w:color="55CBFF" w:themeColor="accent2" w:themeTint="99"/>
        <w:left w:val="single" w:sz="4" w:space="0" w:color="55CBFF" w:themeColor="accent2" w:themeTint="99"/>
        <w:bottom w:val="single" w:sz="4" w:space="0" w:color="55CBFF" w:themeColor="accent2" w:themeTint="99"/>
        <w:right w:val="single" w:sz="4" w:space="0" w:color="55CBFF" w:themeColor="accent2" w:themeTint="99"/>
        <w:insideH w:val="single" w:sz="4" w:space="0" w:color="55CBFF" w:themeColor="accent2" w:themeTint="99"/>
        <w:insideV w:val="single" w:sz="4" w:space="0" w:color="55CB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5CB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CB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19042B"/>
    <w:pPr>
      <w:spacing w:line="240" w:lineRule="auto"/>
    </w:pPr>
    <w:rPr>
      <w:color w:val="006766" w:themeColor="accent3" w:themeShade="BF"/>
    </w:rPr>
    <w:tblPr>
      <w:tblStyleRowBandSize w:val="1"/>
      <w:tblStyleColBandSize w:val="1"/>
      <w:tblBorders>
        <w:top w:val="single" w:sz="4" w:space="0" w:color="1FFFFD" w:themeColor="accent3" w:themeTint="99"/>
        <w:left w:val="single" w:sz="4" w:space="0" w:color="1FFFFD" w:themeColor="accent3" w:themeTint="99"/>
        <w:bottom w:val="single" w:sz="4" w:space="0" w:color="1FFFFD" w:themeColor="accent3" w:themeTint="99"/>
        <w:right w:val="single" w:sz="4" w:space="0" w:color="1FFFFD" w:themeColor="accent3" w:themeTint="99"/>
        <w:insideH w:val="single" w:sz="4" w:space="0" w:color="1FFFFD" w:themeColor="accent3" w:themeTint="99"/>
        <w:insideV w:val="single" w:sz="4" w:space="0" w:color="1FFF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FFF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FF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19042B"/>
    <w:pPr>
      <w:spacing w:line="240" w:lineRule="auto"/>
    </w:pPr>
    <w:rPr>
      <w:color w:val="002961" w:themeColor="accent4" w:themeShade="BF"/>
    </w:rPr>
    <w:tblPr>
      <w:tblStyleRowBandSize w:val="1"/>
      <w:tblStyleColBandSize w:val="1"/>
      <w:tblBorders>
        <w:top w:val="single" w:sz="4" w:space="0" w:color="1B7CFF" w:themeColor="accent4" w:themeTint="99"/>
        <w:left w:val="single" w:sz="4" w:space="0" w:color="1B7CFF" w:themeColor="accent4" w:themeTint="99"/>
        <w:bottom w:val="single" w:sz="4" w:space="0" w:color="1B7CFF" w:themeColor="accent4" w:themeTint="99"/>
        <w:right w:val="single" w:sz="4" w:space="0" w:color="1B7CFF" w:themeColor="accent4" w:themeTint="99"/>
        <w:insideH w:val="single" w:sz="4" w:space="0" w:color="1B7CFF" w:themeColor="accent4" w:themeTint="99"/>
        <w:insideV w:val="single" w:sz="4" w:space="0" w:color="1B7C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B7C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B7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19042B"/>
    <w:pPr>
      <w:spacing w:line="240" w:lineRule="auto"/>
    </w:pPr>
    <w:rPr>
      <w:color w:val="427C1D" w:themeColor="accent5" w:themeShade="BF"/>
    </w:rPr>
    <w:tblPr>
      <w:tblStyleRowBandSize w:val="1"/>
      <w:tblStyleColBandSize w:val="1"/>
      <w:tblBorders>
        <w:top w:val="single" w:sz="4" w:space="0" w:color="97DC6A" w:themeColor="accent5" w:themeTint="99"/>
        <w:left w:val="single" w:sz="4" w:space="0" w:color="97DC6A" w:themeColor="accent5" w:themeTint="99"/>
        <w:bottom w:val="single" w:sz="4" w:space="0" w:color="97DC6A" w:themeColor="accent5" w:themeTint="99"/>
        <w:right w:val="single" w:sz="4" w:space="0" w:color="97DC6A" w:themeColor="accent5" w:themeTint="99"/>
        <w:insideH w:val="single" w:sz="4" w:space="0" w:color="97DC6A" w:themeColor="accent5" w:themeTint="99"/>
        <w:insideV w:val="single" w:sz="4" w:space="0" w:color="97DC6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C6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C6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19042B"/>
    <w:pPr>
      <w:spacing w:line="240" w:lineRule="auto"/>
    </w:pPr>
    <w:rPr>
      <w:color w:val="482853" w:themeColor="accent6" w:themeShade="BF"/>
    </w:rPr>
    <w:tblPr>
      <w:tblStyleRowBandSize w:val="1"/>
      <w:tblStyleColBandSize w:val="1"/>
      <w:tblBorders>
        <w:top w:val="single" w:sz="4" w:space="0" w:color="A973BB" w:themeColor="accent6" w:themeTint="99"/>
        <w:left w:val="single" w:sz="4" w:space="0" w:color="A973BB" w:themeColor="accent6" w:themeTint="99"/>
        <w:bottom w:val="single" w:sz="4" w:space="0" w:color="A973BB" w:themeColor="accent6" w:themeTint="99"/>
        <w:right w:val="single" w:sz="4" w:space="0" w:color="A973BB" w:themeColor="accent6" w:themeTint="99"/>
        <w:insideH w:val="single" w:sz="4" w:space="0" w:color="A973BB" w:themeColor="accent6" w:themeTint="99"/>
        <w:insideV w:val="single" w:sz="4" w:space="0" w:color="A973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3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3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19042B"/>
    <w:pPr>
      <w:spacing w:line="240" w:lineRule="auto"/>
    </w:pPr>
    <w:rPr>
      <w:color w:val="919500" w:themeColor="accent1" w:themeShade="BF"/>
    </w:rPr>
    <w:tblPr>
      <w:tblStyleRowBandSize w:val="1"/>
      <w:tblStyleColBandSize w:val="1"/>
      <w:tblBorders>
        <w:top w:val="single" w:sz="4" w:space="0" w:color="F9FF45" w:themeColor="accent1" w:themeTint="99"/>
        <w:left w:val="single" w:sz="4" w:space="0" w:color="F9FF45" w:themeColor="accent1" w:themeTint="99"/>
        <w:bottom w:val="single" w:sz="4" w:space="0" w:color="F9FF45" w:themeColor="accent1" w:themeTint="99"/>
        <w:right w:val="single" w:sz="4" w:space="0" w:color="F9FF45" w:themeColor="accent1" w:themeTint="99"/>
        <w:insideH w:val="single" w:sz="4" w:space="0" w:color="F9FF45" w:themeColor="accent1" w:themeTint="99"/>
        <w:insideV w:val="single" w:sz="4" w:space="0" w:color="F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  <w:tblStylePr w:type="neCell">
      <w:tblPr/>
      <w:tcPr>
        <w:tcBorders>
          <w:bottom w:val="single" w:sz="4" w:space="0" w:color="F9FF45" w:themeColor="accent1" w:themeTint="99"/>
        </w:tcBorders>
      </w:tcPr>
    </w:tblStylePr>
    <w:tblStylePr w:type="nwCell">
      <w:tblPr/>
      <w:tcPr>
        <w:tcBorders>
          <w:bottom w:val="single" w:sz="4" w:space="0" w:color="F9FF45" w:themeColor="accent1" w:themeTint="99"/>
        </w:tcBorders>
      </w:tcPr>
    </w:tblStylePr>
    <w:tblStylePr w:type="seCell">
      <w:tblPr/>
      <w:tcPr>
        <w:tcBorders>
          <w:top w:val="single" w:sz="4" w:space="0" w:color="F9FF45" w:themeColor="accent1" w:themeTint="99"/>
        </w:tcBorders>
      </w:tcPr>
    </w:tblStylePr>
    <w:tblStylePr w:type="swCell">
      <w:tblPr/>
      <w:tcPr>
        <w:tcBorders>
          <w:top w:val="single" w:sz="4" w:space="0" w:color="F9FF4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19042B"/>
    <w:pPr>
      <w:spacing w:line="240" w:lineRule="auto"/>
    </w:pPr>
    <w:rPr>
      <w:color w:val="0076AA" w:themeColor="accent2" w:themeShade="BF"/>
    </w:rPr>
    <w:tblPr>
      <w:tblStyleRowBandSize w:val="1"/>
      <w:tblStyleColBandSize w:val="1"/>
      <w:tblBorders>
        <w:top w:val="single" w:sz="4" w:space="0" w:color="55CBFF" w:themeColor="accent2" w:themeTint="99"/>
        <w:left w:val="single" w:sz="4" w:space="0" w:color="55CBFF" w:themeColor="accent2" w:themeTint="99"/>
        <w:bottom w:val="single" w:sz="4" w:space="0" w:color="55CBFF" w:themeColor="accent2" w:themeTint="99"/>
        <w:right w:val="single" w:sz="4" w:space="0" w:color="55CBFF" w:themeColor="accent2" w:themeTint="99"/>
        <w:insideH w:val="single" w:sz="4" w:space="0" w:color="55CBFF" w:themeColor="accent2" w:themeTint="99"/>
        <w:insideV w:val="single" w:sz="4" w:space="0" w:color="55CB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  <w:tblStylePr w:type="neCell">
      <w:tblPr/>
      <w:tcPr>
        <w:tcBorders>
          <w:bottom w:val="single" w:sz="4" w:space="0" w:color="55CBFF" w:themeColor="accent2" w:themeTint="99"/>
        </w:tcBorders>
      </w:tcPr>
    </w:tblStylePr>
    <w:tblStylePr w:type="nwCell">
      <w:tblPr/>
      <w:tcPr>
        <w:tcBorders>
          <w:bottom w:val="single" w:sz="4" w:space="0" w:color="55CBFF" w:themeColor="accent2" w:themeTint="99"/>
        </w:tcBorders>
      </w:tcPr>
    </w:tblStylePr>
    <w:tblStylePr w:type="seCell">
      <w:tblPr/>
      <w:tcPr>
        <w:tcBorders>
          <w:top w:val="single" w:sz="4" w:space="0" w:color="55CBFF" w:themeColor="accent2" w:themeTint="99"/>
        </w:tcBorders>
      </w:tcPr>
    </w:tblStylePr>
    <w:tblStylePr w:type="swCell">
      <w:tblPr/>
      <w:tcPr>
        <w:tcBorders>
          <w:top w:val="single" w:sz="4" w:space="0" w:color="55CB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19042B"/>
    <w:pPr>
      <w:spacing w:line="240" w:lineRule="auto"/>
    </w:pPr>
    <w:rPr>
      <w:color w:val="006766" w:themeColor="accent3" w:themeShade="BF"/>
    </w:rPr>
    <w:tblPr>
      <w:tblStyleRowBandSize w:val="1"/>
      <w:tblStyleColBandSize w:val="1"/>
      <w:tblBorders>
        <w:top w:val="single" w:sz="4" w:space="0" w:color="1FFFFD" w:themeColor="accent3" w:themeTint="99"/>
        <w:left w:val="single" w:sz="4" w:space="0" w:color="1FFFFD" w:themeColor="accent3" w:themeTint="99"/>
        <w:bottom w:val="single" w:sz="4" w:space="0" w:color="1FFFFD" w:themeColor="accent3" w:themeTint="99"/>
        <w:right w:val="single" w:sz="4" w:space="0" w:color="1FFFFD" w:themeColor="accent3" w:themeTint="99"/>
        <w:insideH w:val="single" w:sz="4" w:space="0" w:color="1FFFFD" w:themeColor="accent3" w:themeTint="99"/>
        <w:insideV w:val="single" w:sz="4" w:space="0" w:color="1FFF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  <w:tblStylePr w:type="neCell">
      <w:tblPr/>
      <w:tcPr>
        <w:tcBorders>
          <w:bottom w:val="single" w:sz="4" w:space="0" w:color="1FFFFD" w:themeColor="accent3" w:themeTint="99"/>
        </w:tcBorders>
      </w:tcPr>
    </w:tblStylePr>
    <w:tblStylePr w:type="nwCell">
      <w:tblPr/>
      <w:tcPr>
        <w:tcBorders>
          <w:bottom w:val="single" w:sz="4" w:space="0" w:color="1FFFFD" w:themeColor="accent3" w:themeTint="99"/>
        </w:tcBorders>
      </w:tcPr>
    </w:tblStylePr>
    <w:tblStylePr w:type="seCell">
      <w:tblPr/>
      <w:tcPr>
        <w:tcBorders>
          <w:top w:val="single" w:sz="4" w:space="0" w:color="1FFFFD" w:themeColor="accent3" w:themeTint="99"/>
        </w:tcBorders>
      </w:tcPr>
    </w:tblStylePr>
    <w:tblStylePr w:type="swCell">
      <w:tblPr/>
      <w:tcPr>
        <w:tcBorders>
          <w:top w:val="single" w:sz="4" w:space="0" w:color="1FFFFD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19042B"/>
    <w:pPr>
      <w:spacing w:line="240" w:lineRule="auto"/>
    </w:pPr>
    <w:rPr>
      <w:color w:val="002961" w:themeColor="accent4" w:themeShade="BF"/>
    </w:rPr>
    <w:tblPr>
      <w:tblStyleRowBandSize w:val="1"/>
      <w:tblStyleColBandSize w:val="1"/>
      <w:tblBorders>
        <w:top w:val="single" w:sz="4" w:space="0" w:color="1B7CFF" w:themeColor="accent4" w:themeTint="99"/>
        <w:left w:val="single" w:sz="4" w:space="0" w:color="1B7CFF" w:themeColor="accent4" w:themeTint="99"/>
        <w:bottom w:val="single" w:sz="4" w:space="0" w:color="1B7CFF" w:themeColor="accent4" w:themeTint="99"/>
        <w:right w:val="single" w:sz="4" w:space="0" w:color="1B7CFF" w:themeColor="accent4" w:themeTint="99"/>
        <w:insideH w:val="single" w:sz="4" w:space="0" w:color="1B7CFF" w:themeColor="accent4" w:themeTint="99"/>
        <w:insideV w:val="single" w:sz="4" w:space="0" w:color="1B7C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  <w:tblStylePr w:type="neCell">
      <w:tblPr/>
      <w:tcPr>
        <w:tcBorders>
          <w:bottom w:val="single" w:sz="4" w:space="0" w:color="1B7CFF" w:themeColor="accent4" w:themeTint="99"/>
        </w:tcBorders>
      </w:tcPr>
    </w:tblStylePr>
    <w:tblStylePr w:type="nwCell">
      <w:tblPr/>
      <w:tcPr>
        <w:tcBorders>
          <w:bottom w:val="single" w:sz="4" w:space="0" w:color="1B7CFF" w:themeColor="accent4" w:themeTint="99"/>
        </w:tcBorders>
      </w:tcPr>
    </w:tblStylePr>
    <w:tblStylePr w:type="seCell">
      <w:tblPr/>
      <w:tcPr>
        <w:tcBorders>
          <w:top w:val="single" w:sz="4" w:space="0" w:color="1B7CFF" w:themeColor="accent4" w:themeTint="99"/>
        </w:tcBorders>
      </w:tcPr>
    </w:tblStylePr>
    <w:tblStylePr w:type="swCell">
      <w:tblPr/>
      <w:tcPr>
        <w:tcBorders>
          <w:top w:val="single" w:sz="4" w:space="0" w:color="1B7C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19042B"/>
    <w:pPr>
      <w:spacing w:line="240" w:lineRule="auto"/>
    </w:pPr>
    <w:rPr>
      <w:color w:val="427C1D" w:themeColor="accent5" w:themeShade="BF"/>
    </w:rPr>
    <w:tblPr>
      <w:tblStyleRowBandSize w:val="1"/>
      <w:tblStyleColBandSize w:val="1"/>
      <w:tblBorders>
        <w:top w:val="single" w:sz="4" w:space="0" w:color="97DC6A" w:themeColor="accent5" w:themeTint="99"/>
        <w:left w:val="single" w:sz="4" w:space="0" w:color="97DC6A" w:themeColor="accent5" w:themeTint="99"/>
        <w:bottom w:val="single" w:sz="4" w:space="0" w:color="97DC6A" w:themeColor="accent5" w:themeTint="99"/>
        <w:right w:val="single" w:sz="4" w:space="0" w:color="97DC6A" w:themeColor="accent5" w:themeTint="99"/>
        <w:insideH w:val="single" w:sz="4" w:space="0" w:color="97DC6A" w:themeColor="accent5" w:themeTint="99"/>
        <w:insideV w:val="single" w:sz="4" w:space="0" w:color="97DC6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  <w:tblStylePr w:type="neCell">
      <w:tblPr/>
      <w:tcPr>
        <w:tcBorders>
          <w:bottom w:val="single" w:sz="4" w:space="0" w:color="97DC6A" w:themeColor="accent5" w:themeTint="99"/>
        </w:tcBorders>
      </w:tcPr>
    </w:tblStylePr>
    <w:tblStylePr w:type="nwCell">
      <w:tblPr/>
      <w:tcPr>
        <w:tcBorders>
          <w:bottom w:val="single" w:sz="4" w:space="0" w:color="97DC6A" w:themeColor="accent5" w:themeTint="99"/>
        </w:tcBorders>
      </w:tcPr>
    </w:tblStylePr>
    <w:tblStylePr w:type="seCell">
      <w:tblPr/>
      <w:tcPr>
        <w:tcBorders>
          <w:top w:val="single" w:sz="4" w:space="0" w:color="97DC6A" w:themeColor="accent5" w:themeTint="99"/>
        </w:tcBorders>
      </w:tcPr>
    </w:tblStylePr>
    <w:tblStylePr w:type="swCell">
      <w:tblPr/>
      <w:tcPr>
        <w:tcBorders>
          <w:top w:val="single" w:sz="4" w:space="0" w:color="97DC6A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19042B"/>
    <w:pPr>
      <w:spacing w:line="240" w:lineRule="auto"/>
    </w:pPr>
    <w:rPr>
      <w:color w:val="482853" w:themeColor="accent6" w:themeShade="BF"/>
    </w:rPr>
    <w:tblPr>
      <w:tblStyleRowBandSize w:val="1"/>
      <w:tblStyleColBandSize w:val="1"/>
      <w:tblBorders>
        <w:top w:val="single" w:sz="4" w:space="0" w:color="A973BB" w:themeColor="accent6" w:themeTint="99"/>
        <w:left w:val="single" w:sz="4" w:space="0" w:color="A973BB" w:themeColor="accent6" w:themeTint="99"/>
        <w:bottom w:val="single" w:sz="4" w:space="0" w:color="A973BB" w:themeColor="accent6" w:themeTint="99"/>
        <w:right w:val="single" w:sz="4" w:space="0" w:color="A973BB" w:themeColor="accent6" w:themeTint="99"/>
        <w:insideH w:val="single" w:sz="4" w:space="0" w:color="A973BB" w:themeColor="accent6" w:themeTint="99"/>
        <w:insideV w:val="single" w:sz="4" w:space="0" w:color="A973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  <w:tblStylePr w:type="neCell">
      <w:tblPr/>
      <w:tcPr>
        <w:tcBorders>
          <w:bottom w:val="single" w:sz="4" w:space="0" w:color="A973BB" w:themeColor="accent6" w:themeTint="99"/>
        </w:tcBorders>
      </w:tcPr>
    </w:tblStylePr>
    <w:tblStylePr w:type="nwCell">
      <w:tblPr/>
      <w:tcPr>
        <w:tcBorders>
          <w:bottom w:val="single" w:sz="4" w:space="0" w:color="A973BB" w:themeColor="accent6" w:themeTint="99"/>
        </w:tcBorders>
      </w:tcPr>
    </w:tblStylePr>
    <w:tblStylePr w:type="seCell">
      <w:tblPr/>
      <w:tcPr>
        <w:tcBorders>
          <w:top w:val="single" w:sz="4" w:space="0" w:color="A973BB" w:themeColor="accent6" w:themeTint="99"/>
        </w:tcBorders>
      </w:tcPr>
    </w:tblStylePr>
    <w:tblStylePr w:type="swCell">
      <w:tblPr/>
      <w:tcPr>
        <w:tcBorders>
          <w:top w:val="single" w:sz="4" w:space="0" w:color="A973BB" w:themeColor="accent6" w:themeTint="99"/>
        </w:tcBorders>
      </w:tcPr>
    </w:tblStylePr>
  </w:style>
  <w:style w:type="table" w:styleId="Lichtraster">
    <w:name w:val="Light Grid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C3C800" w:themeColor="accent1"/>
        <w:left w:val="single" w:sz="8" w:space="0" w:color="C3C800" w:themeColor="accent1"/>
        <w:bottom w:val="single" w:sz="8" w:space="0" w:color="C3C800" w:themeColor="accent1"/>
        <w:right w:val="single" w:sz="8" w:space="0" w:color="C3C800" w:themeColor="accent1"/>
        <w:insideH w:val="single" w:sz="8" w:space="0" w:color="C3C800" w:themeColor="accent1"/>
        <w:insideV w:val="single" w:sz="8" w:space="0" w:color="C3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800" w:themeColor="accent1"/>
          <w:left w:val="single" w:sz="8" w:space="0" w:color="C3C800" w:themeColor="accent1"/>
          <w:bottom w:val="single" w:sz="18" w:space="0" w:color="C3C800" w:themeColor="accent1"/>
          <w:right w:val="single" w:sz="8" w:space="0" w:color="C3C800" w:themeColor="accent1"/>
          <w:insideH w:val="nil"/>
          <w:insideV w:val="single" w:sz="8" w:space="0" w:color="C3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  <w:insideH w:val="nil"/>
          <w:insideV w:val="single" w:sz="8" w:space="0" w:color="C3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</w:tcBorders>
      </w:tcPr>
    </w:tblStylePr>
    <w:tblStylePr w:type="band1Vert">
      <w:tblPr/>
      <w:tcPr>
        <w:tcBorders>
          <w:top w:val="single" w:sz="8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</w:tcBorders>
        <w:shd w:val="clear" w:color="auto" w:fill="FCFFB2" w:themeFill="accent1" w:themeFillTint="3F"/>
      </w:tcPr>
    </w:tblStylePr>
    <w:tblStylePr w:type="band1Horz">
      <w:tblPr/>
      <w:tcPr>
        <w:tcBorders>
          <w:top w:val="single" w:sz="8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  <w:insideV w:val="single" w:sz="8" w:space="0" w:color="C3C800" w:themeColor="accent1"/>
        </w:tcBorders>
        <w:shd w:val="clear" w:color="auto" w:fill="FCFFB2" w:themeFill="accent1" w:themeFillTint="3F"/>
      </w:tcPr>
    </w:tblStylePr>
    <w:tblStylePr w:type="band2Horz">
      <w:tblPr/>
      <w:tcPr>
        <w:tcBorders>
          <w:top w:val="single" w:sz="8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  <w:insideV w:val="single" w:sz="8" w:space="0" w:color="C3C800" w:themeColor="accent1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C3C800" w:themeColor="accent1"/>
        <w:left w:val="single" w:sz="8" w:space="0" w:color="C3C800" w:themeColor="accent1"/>
        <w:bottom w:val="single" w:sz="8" w:space="0" w:color="C3C800" w:themeColor="accent1"/>
        <w:right w:val="single" w:sz="8" w:space="0" w:color="C3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</w:tcBorders>
      </w:tcPr>
    </w:tblStylePr>
    <w:tblStylePr w:type="band1Horz">
      <w:tblPr/>
      <w:tcPr>
        <w:tcBorders>
          <w:top w:val="single" w:sz="8" w:space="0" w:color="C3C800" w:themeColor="accent1"/>
          <w:left w:val="single" w:sz="8" w:space="0" w:color="C3C800" w:themeColor="accent1"/>
          <w:bottom w:val="single" w:sz="8" w:space="0" w:color="C3C800" w:themeColor="accent1"/>
          <w:right w:val="single" w:sz="8" w:space="0" w:color="C3C800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9042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9042B"/>
    <w:pPr>
      <w:spacing w:line="240" w:lineRule="auto"/>
    </w:pPr>
    <w:rPr>
      <w:color w:val="919500" w:themeColor="accent1" w:themeShade="BF"/>
    </w:rPr>
    <w:tblPr>
      <w:tblStyleRowBandSize w:val="1"/>
      <w:tblStyleColBandSize w:val="1"/>
      <w:tblBorders>
        <w:top w:val="single" w:sz="8" w:space="0" w:color="C3C800" w:themeColor="accent1"/>
        <w:bottom w:val="single" w:sz="8" w:space="0" w:color="C3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800" w:themeColor="accent1"/>
          <w:left w:val="nil"/>
          <w:bottom w:val="single" w:sz="8" w:space="0" w:color="C3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800" w:themeColor="accent1"/>
          <w:left w:val="nil"/>
          <w:bottom w:val="single" w:sz="8" w:space="0" w:color="C3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2" w:themeFill="accent1" w:themeFillTint="3F"/>
      </w:tcPr>
    </w:tblStylePr>
  </w:style>
  <w:style w:type="table" w:styleId="Lijsttabel1licht">
    <w:name w:val="List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FF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FF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B7C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B7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C6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C6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3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3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9FF45" w:themeColor="accent1" w:themeTint="99"/>
        <w:bottom w:val="single" w:sz="4" w:space="0" w:color="F9FF45" w:themeColor="accent1" w:themeTint="99"/>
        <w:insideH w:val="single" w:sz="4" w:space="0" w:color="F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2" w:themeTint="99"/>
        <w:bottom w:val="single" w:sz="4" w:space="0" w:color="55CBFF" w:themeColor="accent2" w:themeTint="99"/>
        <w:insideH w:val="single" w:sz="4" w:space="0" w:color="55CB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FFFFD" w:themeColor="accent3" w:themeTint="99"/>
        <w:bottom w:val="single" w:sz="4" w:space="0" w:color="1FFFFD" w:themeColor="accent3" w:themeTint="99"/>
        <w:insideH w:val="single" w:sz="4" w:space="0" w:color="1FFF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B7CFF" w:themeColor="accent4" w:themeTint="99"/>
        <w:bottom w:val="single" w:sz="4" w:space="0" w:color="1B7CFF" w:themeColor="accent4" w:themeTint="99"/>
        <w:insideH w:val="single" w:sz="4" w:space="0" w:color="1B7C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7DC6A" w:themeColor="accent5" w:themeTint="99"/>
        <w:bottom w:val="single" w:sz="4" w:space="0" w:color="97DC6A" w:themeColor="accent5" w:themeTint="99"/>
        <w:insideH w:val="single" w:sz="4" w:space="0" w:color="97DC6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973BB" w:themeColor="accent6" w:themeTint="99"/>
        <w:bottom w:val="single" w:sz="4" w:space="0" w:color="A973BB" w:themeColor="accent6" w:themeTint="99"/>
        <w:insideH w:val="single" w:sz="4" w:space="0" w:color="A973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3C800" w:themeColor="accent1"/>
        <w:left w:val="single" w:sz="4" w:space="0" w:color="C3C800" w:themeColor="accent1"/>
        <w:bottom w:val="single" w:sz="4" w:space="0" w:color="C3C800" w:themeColor="accent1"/>
        <w:right w:val="single" w:sz="4" w:space="0" w:color="C3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800" w:themeFill="accent1"/>
      </w:tcPr>
    </w:tblStylePr>
    <w:tblStylePr w:type="lastRow">
      <w:rPr>
        <w:b/>
        <w:bCs/>
      </w:rPr>
      <w:tblPr/>
      <w:tcPr>
        <w:tcBorders>
          <w:top w:val="double" w:sz="4" w:space="0" w:color="C3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800" w:themeColor="accent1"/>
          <w:right w:val="single" w:sz="4" w:space="0" w:color="C3C800" w:themeColor="accent1"/>
        </w:tcBorders>
      </w:tcPr>
    </w:tblStylePr>
    <w:tblStylePr w:type="band1Horz">
      <w:tblPr/>
      <w:tcPr>
        <w:tcBorders>
          <w:top w:val="single" w:sz="4" w:space="0" w:color="C3C800" w:themeColor="accent1"/>
          <w:bottom w:val="single" w:sz="4" w:space="0" w:color="C3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800" w:themeColor="accent1"/>
          <w:left w:val="nil"/>
        </w:tcBorders>
      </w:tcPr>
    </w:tblStylePr>
    <w:tblStylePr w:type="swCell">
      <w:tblPr/>
      <w:tcPr>
        <w:tcBorders>
          <w:top w:val="double" w:sz="4" w:space="0" w:color="C3C80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FE3" w:themeColor="accent2"/>
        <w:left w:val="single" w:sz="4" w:space="0" w:color="009FE3" w:themeColor="accent2"/>
        <w:bottom w:val="single" w:sz="4" w:space="0" w:color="009FE3" w:themeColor="accent2"/>
        <w:right w:val="single" w:sz="4" w:space="0" w:color="009F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E3" w:themeFill="accent2"/>
      </w:tcPr>
    </w:tblStylePr>
    <w:tblStylePr w:type="lastRow">
      <w:rPr>
        <w:b/>
        <w:bCs/>
      </w:rPr>
      <w:tblPr/>
      <w:tcPr>
        <w:tcBorders>
          <w:top w:val="double" w:sz="4" w:space="0" w:color="009F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E3" w:themeColor="accent2"/>
          <w:right w:val="single" w:sz="4" w:space="0" w:color="009FE3" w:themeColor="accent2"/>
        </w:tcBorders>
      </w:tcPr>
    </w:tblStylePr>
    <w:tblStylePr w:type="band1Horz">
      <w:tblPr/>
      <w:tcPr>
        <w:tcBorders>
          <w:top w:val="single" w:sz="4" w:space="0" w:color="009FE3" w:themeColor="accent2"/>
          <w:bottom w:val="single" w:sz="4" w:space="0" w:color="009F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E3" w:themeColor="accent2"/>
          <w:left w:val="nil"/>
        </w:tcBorders>
      </w:tcPr>
    </w:tblStylePr>
    <w:tblStylePr w:type="swCell">
      <w:tblPr/>
      <w:tcPr>
        <w:tcBorders>
          <w:top w:val="double" w:sz="4" w:space="0" w:color="009FE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8A89" w:themeColor="accent3"/>
        <w:left w:val="single" w:sz="4" w:space="0" w:color="008A89" w:themeColor="accent3"/>
        <w:bottom w:val="single" w:sz="4" w:space="0" w:color="008A89" w:themeColor="accent3"/>
        <w:right w:val="single" w:sz="4" w:space="0" w:color="008A8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A89" w:themeFill="accent3"/>
      </w:tcPr>
    </w:tblStylePr>
    <w:tblStylePr w:type="lastRow">
      <w:rPr>
        <w:b/>
        <w:bCs/>
      </w:rPr>
      <w:tblPr/>
      <w:tcPr>
        <w:tcBorders>
          <w:top w:val="double" w:sz="4" w:space="0" w:color="008A8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A89" w:themeColor="accent3"/>
          <w:right w:val="single" w:sz="4" w:space="0" w:color="008A89" w:themeColor="accent3"/>
        </w:tcBorders>
      </w:tcPr>
    </w:tblStylePr>
    <w:tblStylePr w:type="band1Horz">
      <w:tblPr/>
      <w:tcPr>
        <w:tcBorders>
          <w:top w:val="single" w:sz="4" w:space="0" w:color="008A89" w:themeColor="accent3"/>
          <w:bottom w:val="single" w:sz="4" w:space="0" w:color="008A8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A89" w:themeColor="accent3"/>
          <w:left w:val="nil"/>
        </w:tcBorders>
      </w:tcPr>
    </w:tblStylePr>
    <w:tblStylePr w:type="swCell">
      <w:tblPr/>
      <w:tcPr>
        <w:tcBorders>
          <w:top w:val="double" w:sz="4" w:space="0" w:color="008A8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3882" w:themeColor="accent4"/>
        <w:left w:val="single" w:sz="4" w:space="0" w:color="003882" w:themeColor="accent4"/>
        <w:bottom w:val="single" w:sz="4" w:space="0" w:color="003882" w:themeColor="accent4"/>
        <w:right w:val="single" w:sz="4" w:space="0" w:color="00388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82" w:themeFill="accent4"/>
      </w:tcPr>
    </w:tblStylePr>
    <w:tblStylePr w:type="lastRow">
      <w:rPr>
        <w:b/>
        <w:bCs/>
      </w:rPr>
      <w:tblPr/>
      <w:tcPr>
        <w:tcBorders>
          <w:top w:val="double" w:sz="4" w:space="0" w:color="00388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82" w:themeColor="accent4"/>
          <w:right w:val="single" w:sz="4" w:space="0" w:color="003882" w:themeColor="accent4"/>
        </w:tcBorders>
      </w:tcPr>
    </w:tblStylePr>
    <w:tblStylePr w:type="band1Horz">
      <w:tblPr/>
      <w:tcPr>
        <w:tcBorders>
          <w:top w:val="single" w:sz="4" w:space="0" w:color="003882" w:themeColor="accent4"/>
          <w:bottom w:val="single" w:sz="4" w:space="0" w:color="00388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82" w:themeColor="accent4"/>
          <w:left w:val="nil"/>
        </w:tcBorders>
      </w:tcPr>
    </w:tblStylePr>
    <w:tblStylePr w:type="swCell">
      <w:tblPr/>
      <w:tcPr>
        <w:tcBorders>
          <w:top w:val="double" w:sz="4" w:space="0" w:color="00388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9A627" w:themeColor="accent5"/>
        <w:left w:val="single" w:sz="4" w:space="0" w:color="59A627" w:themeColor="accent5"/>
        <w:bottom w:val="single" w:sz="4" w:space="0" w:color="59A627" w:themeColor="accent5"/>
        <w:right w:val="single" w:sz="4" w:space="0" w:color="59A6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A627" w:themeFill="accent5"/>
      </w:tcPr>
    </w:tblStylePr>
    <w:tblStylePr w:type="lastRow">
      <w:rPr>
        <w:b/>
        <w:bCs/>
      </w:rPr>
      <w:tblPr/>
      <w:tcPr>
        <w:tcBorders>
          <w:top w:val="double" w:sz="4" w:space="0" w:color="59A6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A627" w:themeColor="accent5"/>
          <w:right w:val="single" w:sz="4" w:space="0" w:color="59A627" w:themeColor="accent5"/>
        </w:tcBorders>
      </w:tcPr>
    </w:tblStylePr>
    <w:tblStylePr w:type="band1Horz">
      <w:tblPr/>
      <w:tcPr>
        <w:tcBorders>
          <w:top w:val="single" w:sz="4" w:space="0" w:color="59A627" w:themeColor="accent5"/>
          <w:bottom w:val="single" w:sz="4" w:space="0" w:color="59A6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A627" w:themeColor="accent5"/>
          <w:left w:val="nil"/>
        </w:tcBorders>
      </w:tcPr>
    </w:tblStylePr>
    <w:tblStylePr w:type="swCell">
      <w:tblPr/>
      <w:tcPr>
        <w:tcBorders>
          <w:top w:val="double" w:sz="4" w:space="0" w:color="59A62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13670" w:themeColor="accent6"/>
        <w:left w:val="single" w:sz="4" w:space="0" w:color="613670" w:themeColor="accent6"/>
        <w:bottom w:val="single" w:sz="4" w:space="0" w:color="613670" w:themeColor="accent6"/>
        <w:right w:val="single" w:sz="4" w:space="0" w:color="61367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3670" w:themeFill="accent6"/>
      </w:tcPr>
    </w:tblStylePr>
    <w:tblStylePr w:type="lastRow">
      <w:rPr>
        <w:b/>
        <w:bCs/>
      </w:rPr>
      <w:tblPr/>
      <w:tcPr>
        <w:tcBorders>
          <w:top w:val="double" w:sz="4" w:space="0" w:color="61367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3670" w:themeColor="accent6"/>
          <w:right w:val="single" w:sz="4" w:space="0" w:color="613670" w:themeColor="accent6"/>
        </w:tcBorders>
      </w:tcPr>
    </w:tblStylePr>
    <w:tblStylePr w:type="band1Horz">
      <w:tblPr/>
      <w:tcPr>
        <w:tcBorders>
          <w:top w:val="single" w:sz="4" w:space="0" w:color="613670" w:themeColor="accent6"/>
          <w:bottom w:val="single" w:sz="4" w:space="0" w:color="61367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3670" w:themeColor="accent6"/>
          <w:left w:val="nil"/>
        </w:tcBorders>
      </w:tcPr>
    </w:tblStylePr>
    <w:tblStylePr w:type="swCell">
      <w:tblPr/>
      <w:tcPr>
        <w:tcBorders>
          <w:top w:val="double" w:sz="4" w:space="0" w:color="613670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9FF45" w:themeColor="accent1" w:themeTint="99"/>
        <w:left w:val="single" w:sz="4" w:space="0" w:color="F9FF45" w:themeColor="accent1" w:themeTint="99"/>
        <w:bottom w:val="single" w:sz="4" w:space="0" w:color="F9FF45" w:themeColor="accent1" w:themeTint="99"/>
        <w:right w:val="single" w:sz="4" w:space="0" w:color="F9FF45" w:themeColor="accent1" w:themeTint="99"/>
        <w:insideH w:val="single" w:sz="4" w:space="0" w:color="F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800" w:themeColor="accent1"/>
          <w:left w:val="single" w:sz="4" w:space="0" w:color="C3C800" w:themeColor="accent1"/>
          <w:bottom w:val="single" w:sz="4" w:space="0" w:color="C3C800" w:themeColor="accent1"/>
          <w:right w:val="single" w:sz="4" w:space="0" w:color="C3C800" w:themeColor="accent1"/>
          <w:insideH w:val="nil"/>
        </w:tcBorders>
        <w:shd w:val="clear" w:color="auto" w:fill="C3C800" w:themeFill="accent1"/>
      </w:tcPr>
    </w:tblStylePr>
    <w:tblStylePr w:type="lastRow">
      <w:rPr>
        <w:b/>
        <w:bCs/>
      </w:rPr>
      <w:tblPr/>
      <w:tcPr>
        <w:tcBorders>
          <w:top w:val="double" w:sz="4" w:space="0" w:color="F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2" w:themeTint="99"/>
        <w:left w:val="single" w:sz="4" w:space="0" w:color="55CBFF" w:themeColor="accent2" w:themeTint="99"/>
        <w:bottom w:val="single" w:sz="4" w:space="0" w:color="55CBFF" w:themeColor="accent2" w:themeTint="99"/>
        <w:right w:val="single" w:sz="4" w:space="0" w:color="55CBFF" w:themeColor="accent2" w:themeTint="99"/>
        <w:insideH w:val="single" w:sz="4" w:space="0" w:color="55CB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accent2"/>
          <w:left w:val="single" w:sz="4" w:space="0" w:color="009FE3" w:themeColor="accent2"/>
          <w:bottom w:val="single" w:sz="4" w:space="0" w:color="009FE3" w:themeColor="accent2"/>
          <w:right w:val="single" w:sz="4" w:space="0" w:color="009FE3" w:themeColor="accent2"/>
          <w:insideH w:val="nil"/>
        </w:tcBorders>
        <w:shd w:val="clear" w:color="auto" w:fill="009FE3" w:themeFill="accent2"/>
      </w:tcPr>
    </w:tblStylePr>
    <w:tblStylePr w:type="lastRow">
      <w:rPr>
        <w:b/>
        <w:bCs/>
      </w:rPr>
      <w:tblPr/>
      <w:tcPr>
        <w:tcBorders>
          <w:top w:val="double" w:sz="4" w:space="0" w:color="55CB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FFFFD" w:themeColor="accent3" w:themeTint="99"/>
        <w:left w:val="single" w:sz="4" w:space="0" w:color="1FFFFD" w:themeColor="accent3" w:themeTint="99"/>
        <w:bottom w:val="single" w:sz="4" w:space="0" w:color="1FFFFD" w:themeColor="accent3" w:themeTint="99"/>
        <w:right w:val="single" w:sz="4" w:space="0" w:color="1FFFFD" w:themeColor="accent3" w:themeTint="99"/>
        <w:insideH w:val="single" w:sz="4" w:space="0" w:color="1FFF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A89" w:themeColor="accent3"/>
          <w:left w:val="single" w:sz="4" w:space="0" w:color="008A89" w:themeColor="accent3"/>
          <w:bottom w:val="single" w:sz="4" w:space="0" w:color="008A89" w:themeColor="accent3"/>
          <w:right w:val="single" w:sz="4" w:space="0" w:color="008A89" w:themeColor="accent3"/>
          <w:insideH w:val="nil"/>
        </w:tcBorders>
        <w:shd w:val="clear" w:color="auto" w:fill="008A89" w:themeFill="accent3"/>
      </w:tcPr>
    </w:tblStylePr>
    <w:tblStylePr w:type="lastRow">
      <w:rPr>
        <w:b/>
        <w:bCs/>
      </w:rPr>
      <w:tblPr/>
      <w:tcPr>
        <w:tcBorders>
          <w:top w:val="double" w:sz="4" w:space="0" w:color="1FFF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B7CFF" w:themeColor="accent4" w:themeTint="99"/>
        <w:left w:val="single" w:sz="4" w:space="0" w:color="1B7CFF" w:themeColor="accent4" w:themeTint="99"/>
        <w:bottom w:val="single" w:sz="4" w:space="0" w:color="1B7CFF" w:themeColor="accent4" w:themeTint="99"/>
        <w:right w:val="single" w:sz="4" w:space="0" w:color="1B7CFF" w:themeColor="accent4" w:themeTint="99"/>
        <w:insideH w:val="single" w:sz="4" w:space="0" w:color="1B7C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82" w:themeColor="accent4"/>
          <w:left w:val="single" w:sz="4" w:space="0" w:color="003882" w:themeColor="accent4"/>
          <w:bottom w:val="single" w:sz="4" w:space="0" w:color="003882" w:themeColor="accent4"/>
          <w:right w:val="single" w:sz="4" w:space="0" w:color="003882" w:themeColor="accent4"/>
          <w:insideH w:val="nil"/>
        </w:tcBorders>
        <w:shd w:val="clear" w:color="auto" w:fill="003882" w:themeFill="accent4"/>
      </w:tcPr>
    </w:tblStylePr>
    <w:tblStylePr w:type="lastRow">
      <w:rPr>
        <w:b/>
        <w:bCs/>
      </w:rPr>
      <w:tblPr/>
      <w:tcPr>
        <w:tcBorders>
          <w:top w:val="double" w:sz="4" w:space="0" w:color="1B7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7DC6A" w:themeColor="accent5" w:themeTint="99"/>
        <w:left w:val="single" w:sz="4" w:space="0" w:color="97DC6A" w:themeColor="accent5" w:themeTint="99"/>
        <w:bottom w:val="single" w:sz="4" w:space="0" w:color="97DC6A" w:themeColor="accent5" w:themeTint="99"/>
        <w:right w:val="single" w:sz="4" w:space="0" w:color="97DC6A" w:themeColor="accent5" w:themeTint="99"/>
        <w:insideH w:val="single" w:sz="4" w:space="0" w:color="97DC6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A627" w:themeColor="accent5"/>
          <w:left w:val="single" w:sz="4" w:space="0" w:color="59A627" w:themeColor="accent5"/>
          <w:bottom w:val="single" w:sz="4" w:space="0" w:color="59A627" w:themeColor="accent5"/>
          <w:right w:val="single" w:sz="4" w:space="0" w:color="59A627" w:themeColor="accent5"/>
          <w:insideH w:val="nil"/>
        </w:tcBorders>
        <w:shd w:val="clear" w:color="auto" w:fill="59A627" w:themeFill="accent5"/>
      </w:tcPr>
    </w:tblStylePr>
    <w:tblStylePr w:type="lastRow">
      <w:rPr>
        <w:b/>
        <w:bCs/>
      </w:rPr>
      <w:tblPr/>
      <w:tcPr>
        <w:tcBorders>
          <w:top w:val="double" w:sz="4" w:space="0" w:color="97DC6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973BB" w:themeColor="accent6" w:themeTint="99"/>
        <w:left w:val="single" w:sz="4" w:space="0" w:color="A973BB" w:themeColor="accent6" w:themeTint="99"/>
        <w:bottom w:val="single" w:sz="4" w:space="0" w:color="A973BB" w:themeColor="accent6" w:themeTint="99"/>
        <w:right w:val="single" w:sz="4" w:space="0" w:color="A973BB" w:themeColor="accent6" w:themeTint="99"/>
        <w:insideH w:val="single" w:sz="4" w:space="0" w:color="A973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3670" w:themeColor="accent6"/>
          <w:left w:val="single" w:sz="4" w:space="0" w:color="613670" w:themeColor="accent6"/>
          <w:bottom w:val="single" w:sz="4" w:space="0" w:color="613670" w:themeColor="accent6"/>
          <w:right w:val="single" w:sz="4" w:space="0" w:color="613670" w:themeColor="accent6"/>
          <w:insideH w:val="nil"/>
        </w:tcBorders>
        <w:shd w:val="clear" w:color="auto" w:fill="613670" w:themeFill="accent6"/>
      </w:tcPr>
    </w:tblStylePr>
    <w:tblStylePr w:type="lastRow">
      <w:rPr>
        <w:b/>
        <w:bCs/>
      </w:rPr>
      <w:tblPr/>
      <w:tcPr>
        <w:tcBorders>
          <w:top w:val="double" w:sz="4" w:space="0" w:color="A973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800" w:themeColor="accent1"/>
        <w:left w:val="single" w:sz="24" w:space="0" w:color="C3C800" w:themeColor="accent1"/>
        <w:bottom w:val="single" w:sz="24" w:space="0" w:color="C3C800" w:themeColor="accent1"/>
        <w:right w:val="single" w:sz="24" w:space="0" w:color="C3C800" w:themeColor="accent1"/>
      </w:tblBorders>
    </w:tblPr>
    <w:tcPr>
      <w:shd w:val="clear" w:color="auto" w:fill="C3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E3" w:themeColor="accent2"/>
        <w:left w:val="single" w:sz="24" w:space="0" w:color="009FE3" w:themeColor="accent2"/>
        <w:bottom w:val="single" w:sz="24" w:space="0" w:color="009FE3" w:themeColor="accent2"/>
        <w:right w:val="single" w:sz="24" w:space="0" w:color="009FE3" w:themeColor="accent2"/>
      </w:tblBorders>
    </w:tblPr>
    <w:tcPr>
      <w:shd w:val="clear" w:color="auto" w:fill="009F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A89" w:themeColor="accent3"/>
        <w:left w:val="single" w:sz="24" w:space="0" w:color="008A89" w:themeColor="accent3"/>
        <w:bottom w:val="single" w:sz="24" w:space="0" w:color="008A89" w:themeColor="accent3"/>
        <w:right w:val="single" w:sz="24" w:space="0" w:color="008A89" w:themeColor="accent3"/>
      </w:tblBorders>
    </w:tblPr>
    <w:tcPr>
      <w:shd w:val="clear" w:color="auto" w:fill="008A8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882" w:themeColor="accent4"/>
        <w:left w:val="single" w:sz="24" w:space="0" w:color="003882" w:themeColor="accent4"/>
        <w:bottom w:val="single" w:sz="24" w:space="0" w:color="003882" w:themeColor="accent4"/>
        <w:right w:val="single" w:sz="24" w:space="0" w:color="003882" w:themeColor="accent4"/>
      </w:tblBorders>
    </w:tblPr>
    <w:tcPr>
      <w:shd w:val="clear" w:color="auto" w:fill="00388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A627" w:themeColor="accent5"/>
        <w:left w:val="single" w:sz="24" w:space="0" w:color="59A627" w:themeColor="accent5"/>
        <w:bottom w:val="single" w:sz="24" w:space="0" w:color="59A627" w:themeColor="accent5"/>
        <w:right w:val="single" w:sz="24" w:space="0" w:color="59A627" w:themeColor="accent5"/>
      </w:tblBorders>
    </w:tblPr>
    <w:tcPr>
      <w:shd w:val="clear" w:color="auto" w:fill="59A6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3670" w:themeColor="accent6"/>
        <w:left w:val="single" w:sz="24" w:space="0" w:color="613670" w:themeColor="accent6"/>
        <w:bottom w:val="single" w:sz="24" w:space="0" w:color="613670" w:themeColor="accent6"/>
        <w:right w:val="single" w:sz="24" w:space="0" w:color="613670" w:themeColor="accent6"/>
      </w:tblBorders>
    </w:tblPr>
    <w:tcPr>
      <w:shd w:val="clear" w:color="auto" w:fill="61367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19042B"/>
    <w:pPr>
      <w:spacing w:line="240" w:lineRule="auto"/>
    </w:pPr>
    <w:rPr>
      <w:color w:val="919500" w:themeColor="accent1" w:themeShade="BF"/>
    </w:rPr>
    <w:tblPr>
      <w:tblStyleRowBandSize w:val="1"/>
      <w:tblStyleColBandSize w:val="1"/>
      <w:tblBorders>
        <w:top w:val="single" w:sz="4" w:space="0" w:color="C3C800" w:themeColor="accent1"/>
        <w:bottom w:val="single" w:sz="4" w:space="0" w:color="C3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19042B"/>
    <w:pPr>
      <w:spacing w:line="240" w:lineRule="auto"/>
    </w:pPr>
    <w:rPr>
      <w:color w:val="0076AA" w:themeColor="accent2" w:themeShade="BF"/>
    </w:rPr>
    <w:tblPr>
      <w:tblStyleRowBandSize w:val="1"/>
      <w:tblStyleColBandSize w:val="1"/>
      <w:tblBorders>
        <w:top w:val="single" w:sz="4" w:space="0" w:color="009FE3" w:themeColor="accent2"/>
        <w:bottom w:val="single" w:sz="4" w:space="0" w:color="009F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F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19042B"/>
    <w:pPr>
      <w:spacing w:line="240" w:lineRule="auto"/>
    </w:pPr>
    <w:rPr>
      <w:color w:val="006766" w:themeColor="accent3" w:themeShade="BF"/>
    </w:rPr>
    <w:tblPr>
      <w:tblStyleRowBandSize w:val="1"/>
      <w:tblStyleColBandSize w:val="1"/>
      <w:tblBorders>
        <w:top w:val="single" w:sz="4" w:space="0" w:color="008A89" w:themeColor="accent3"/>
        <w:bottom w:val="single" w:sz="4" w:space="0" w:color="008A8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A8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A8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19042B"/>
    <w:pPr>
      <w:spacing w:line="240" w:lineRule="auto"/>
    </w:pPr>
    <w:rPr>
      <w:color w:val="002961" w:themeColor="accent4" w:themeShade="BF"/>
    </w:rPr>
    <w:tblPr>
      <w:tblStyleRowBandSize w:val="1"/>
      <w:tblStyleColBandSize w:val="1"/>
      <w:tblBorders>
        <w:top w:val="single" w:sz="4" w:space="0" w:color="003882" w:themeColor="accent4"/>
        <w:bottom w:val="single" w:sz="4" w:space="0" w:color="00388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8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19042B"/>
    <w:pPr>
      <w:spacing w:line="240" w:lineRule="auto"/>
    </w:pPr>
    <w:rPr>
      <w:color w:val="427C1D" w:themeColor="accent5" w:themeShade="BF"/>
    </w:rPr>
    <w:tblPr>
      <w:tblStyleRowBandSize w:val="1"/>
      <w:tblStyleColBandSize w:val="1"/>
      <w:tblBorders>
        <w:top w:val="single" w:sz="4" w:space="0" w:color="59A627" w:themeColor="accent5"/>
        <w:bottom w:val="single" w:sz="4" w:space="0" w:color="59A6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A6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A6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19042B"/>
    <w:pPr>
      <w:spacing w:line="240" w:lineRule="auto"/>
    </w:pPr>
    <w:rPr>
      <w:color w:val="482853" w:themeColor="accent6" w:themeShade="BF"/>
    </w:rPr>
    <w:tblPr>
      <w:tblStyleRowBandSize w:val="1"/>
      <w:tblStyleColBandSize w:val="1"/>
      <w:tblBorders>
        <w:top w:val="single" w:sz="4" w:space="0" w:color="613670" w:themeColor="accent6"/>
        <w:bottom w:val="single" w:sz="4" w:space="0" w:color="61367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1367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1367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19042B"/>
    <w:pPr>
      <w:spacing w:line="240" w:lineRule="auto"/>
    </w:pPr>
    <w:rPr>
      <w:color w:val="91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FFC1" w:themeFill="accent1" w:themeFillTint="33"/>
      </w:tcPr>
    </w:tblStylePr>
    <w:tblStylePr w:type="band1Horz">
      <w:tblPr/>
      <w:tcPr>
        <w:shd w:val="clear" w:color="auto" w:fill="FD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19042B"/>
    <w:pPr>
      <w:spacing w:line="240" w:lineRule="auto"/>
    </w:pPr>
    <w:rPr>
      <w:color w:val="0076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19042B"/>
    <w:pPr>
      <w:spacing w:line="240" w:lineRule="auto"/>
    </w:pPr>
    <w:rPr>
      <w:color w:val="00676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A8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A8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A8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A8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4FFFE" w:themeFill="accent3" w:themeFillTint="33"/>
      </w:tcPr>
    </w:tblStylePr>
    <w:tblStylePr w:type="band1Horz">
      <w:tblPr/>
      <w:tcPr>
        <w:shd w:val="clear" w:color="auto" w:fill="B4FF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19042B"/>
    <w:pPr>
      <w:spacing w:line="240" w:lineRule="auto"/>
    </w:pPr>
    <w:rPr>
      <w:color w:val="00296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8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8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8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8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3D3FF" w:themeFill="accent4" w:themeFillTint="33"/>
      </w:tcPr>
    </w:tblStylePr>
    <w:tblStylePr w:type="band1Horz">
      <w:tblPr/>
      <w:tcPr>
        <w:shd w:val="clear" w:color="auto" w:fill="B3D3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19042B"/>
    <w:pPr>
      <w:spacing w:line="240" w:lineRule="auto"/>
    </w:pPr>
    <w:rPr>
      <w:color w:val="427C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A6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A6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A6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A6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3CD" w:themeFill="accent5" w:themeFillTint="33"/>
      </w:tcPr>
    </w:tblStylePr>
    <w:tblStylePr w:type="band1Horz">
      <w:tblPr/>
      <w:tcPr>
        <w:shd w:val="clear" w:color="auto" w:fill="DCF3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19042B"/>
    <w:pPr>
      <w:spacing w:line="240" w:lineRule="auto"/>
    </w:pPr>
    <w:rPr>
      <w:color w:val="4828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367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367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367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367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0E8" w:themeFill="accent6" w:themeFillTint="33"/>
      </w:tcPr>
    </w:tblStylePr>
    <w:tblStylePr w:type="band1Horz">
      <w:tblPr/>
      <w:tcPr>
        <w:shd w:val="clear" w:color="auto" w:fill="E2D0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787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800" w:themeColor="accent1"/>
        <w:bottom w:val="single" w:sz="8" w:space="0" w:color="C3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800" w:themeColor="accent1"/>
        </w:tcBorders>
      </w:tcPr>
    </w:tblStylePr>
    <w:tblStylePr w:type="lastRow">
      <w:rPr>
        <w:b/>
        <w:bCs/>
        <w:color w:val="878787" w:themeColor="text2"/>
      </w:rPr>
      <w:tblPr/>
      <w:tcPr>
        <w:tcBorders>
          <w:top w:val="single" w:sz="8" w:space="0" w:color="C3C800" w:themeColor="accent1"/>
          <w:bottom w:val="single" w:sz="8" w:space="0" w:color="C3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800" w:themeColor="accent1"/>
          <w:bottom w:val="single" w:sz="8" w:space="0" w:color="C3C800" w:themeColor="accent1"/>
        </w:tcBorders>
      </w:tcPr>
    </w:tblStylePr>
    <w:tblStylePr w:type="band1Vert">
      <w:tblPr/>
      <w:tcPr>
        <w:shd w:val="clear" w:color="auto" w:fill="FCFFB2" w:themeFill="accent1" w:themeFillTint="3F"/>
      </w:tcPr>
    </w:tblStylePr>
    <w:tblStylePr w:type="band1Horz">
      <w:tblPr/>
      <w:tcPr>
        <w:shd w:val="clear" w:color="auto" w:fill="FCFFB2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8FF16" w:themeColor="accent1" w:themeTint="BF"/>
        <w:left w:val="single" w:sz="8" w:space="0" w:color="F8FF16" w:themeColor="accent1" w:themeTint="BF"/>
        <w:bottom w:val="single" w:sz="8" w:space="0" w:color="F8FF16" w:themeColor="accent1" w:themeTint="BF"/>
        <w:right w:val="single" w:sz="8" w:space="0" w:color="F8FF16" w:themeColor="accent1" w:themeTint="BF"/>
        <w:insideH w:val="single" w:sz="8" w:space="0" w:color="F8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FF16" w:themeColor="accent1" w:themeTint="BF"/>
          <w:left w:val="single" w:sz="8" w:space="0" w:color="F8FF16" w:themeColor="accent1" w:themeTint="BF"/>
          <w:bottom w:val="single" w:sz="8" w:space="0" w:color="F8FF16" w:themeColor="accent1" w:themeTint="BF"/>
          <w:right w:val="single" w:sz="8" w:space="0" w:color="F8FF16" w:themeColor="accent1" w:themeTint="BF"/>
          <w:insideH w:val="nil"/>
          <w:insideV w:val="nil"/>
        </w:tcBorders>
        <w:shd w:val="clear" w:color="auto" w:fill="C3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FF16" w:themeColor="accent1" w:themeTint="BF"/>
          <w:left w:val="single" w:sz="8" w:space="0" w:color="F8FF16" w:themeColor="accent1" w:themeTint="BF"/>
          <w:bottom w:val="single" w:sz="8" w:space="0" w:color="F8FF16" w:themeColor="accent1" w:themeTint="BF"/>
          <w:right w:val="single" w:sz="8" w:space="0" w:color="F8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semiHidden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psommingnummerbasistekstVilans">
    <w:name w:val="Opsomming nummer basistekst Vilans"/>
    <w:basedOn w:val="ZsysbasisVilans"/>
    <w:next w:val="BasistekstVilans"/>
    <w:uiPriority w:val="21"/>
    <w:qFormat/>
    <w:rsid w:val="00645725"/>
    <w:pPr>
      <w:numPr>
        <w:numId w:val="32"/>
      </w:numPr>
    </w:pPr>
  </w:style>
  <w:style w:type="paragraph" w:customStyle="1" w:styleId="OpsommingkleineletterbasistekstVilans">
    <w:name w:val="Opsomming kleine letter basistekst Vilans"/>
    <w:basedOn w:val="ZsysbasisVilans"/>
    <w:next w:val="BasistekstVilans"/>
    <w:uiPriority w:val="17"/>
    <w:qFormat/>
    <w:rsid w:val="00645725"/>
    <w:pPr>
      <w:numPr>
        <w:numId w:val="34"/>
      </w:numPr>
    </w:pPr>
  </w:style>
  <w:style w:type="numbering" w:customStyle="1" w:styleId="OpsommingkleineletterVilans">
    <w:name w:val="Opsomming kleine letter Vilans"/>
    <w:uiPriority w:val="99"/>
    <w:semiHidden/>
    <w:rsid w:val="002C49D6"/>
    <w:pPr>
      <w:numPr>
        <w:numId w:val="31"/>
      </w:numPr>
    </w:pPr>
  </w:style>
  <w:style w:type="numbering" w:customStyle="1" w:styleId="OpsommingnummerVilans">
    <w:name w:val="Opsomming nummer Vilans"/>
    <w:uiPriority w:val="99"/>
    <w:semiHidden/>
    <w:rsid w:val="002C49D6"/>
    <w:pPr>
      <w:numPr>
        <w:numId w:val="32"/>
      </w:numPr>
    </w:pPr>
  </w:style>
  <w:style w:type="paragraph" w:customStyle="1" w:styleId="AdresvakbedrijfsnaamVilans">
    <w:name w:val="Adresvak bedrijfsnaam Vilans"/>
    <w:basedOn w:val="ZsysbasisVilans"/>
    <w:next w:val="AdresvakVilans"/>
    <w:uiPriority w:val="39"/>
    <w:rsid w:val="00645725"/>
    <w:pPr>
      <w:spacing w:line="304" w:lineRule="exact"/>
    </w:pPr>
    <w:rPr>
      <w:b/>
      <w:sz w:val="22"/>
    </w:rPr>
  </w:style>
  <w:style w:type="character" w:styleId="Hashtag">
    <w:name w:val="Hashtag"/>
    <w:basedOn w:val="Standaardalinea-lettertype"/>
    <w:uiPriority w:val="99"/>
    <w:semiHidden/>
    <w:unhideWhenUsed/>
    <w:rsid w:val="005C29DD"/>
    <w:rPr>
      <w:color w:val="2B579A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29DD"/>
    <w:rPr>
      <w:color w:val="605E5C"/>
      <w:shd w:val="clear" w:color="auto" w:fill="E1DFDD"/>
    </w:rPr>
  </w:style>
  <w:style w:type="character" w:styleId="Slimmehyperlink">
    <w:name w:val="Smart Hyperlink"/>
    <w:basedOn w:val="Standaardalinea-lettertype"/>
    <w:uiPriority w:val="99"/>
    <w:semiHidden/>
    <w:unhideWhenUsed/>
    <w:rsid w:val="005C29DD"/>
    <w:rPr>
      <w:u w:val="dotted"/>
    </w:rPr>
  </w:style>
  <w:style w:type="character" w:styleId="SmartLink">
    <w:name w:val="Smart Link"/>
    <w:basedOn w:val="Standaardalinea-lettertype"/>
    <w:uiPriority w:val="99"/>
    <w:semiHidden/>
    <w:unhideWhenUsed/>
    <w:rsid w:val="005C29DD"/>
    <w:rPr>
      <w:color w:val="0000FF"/>
      <w:u w:val="single"/>
      <w:shd w:val="clear" w:color="auto" w:fill="F3F2F1"/>
    </w:rPr>
  </w:style>
  <w:style w:type="character" w:styleId="Vermelding">
    <w:name w:val="Mention"/>
    <w:basedOn w:val="Standaardalinea-lettertype"/>
    <w:uiPriority w:val="99"/>
    <w:semiHidden/>
    <w:unhideWhenUsed/>
    <w:rsid w:val="005C29DD"/>
    <w:rPr>
      <w:color w:val="2B579A"/>
      <w:shd w:val="clear" w:color="auto" w:fill="E1DFDD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6FFE"/>
  </w:style>
  <w:style w:type="paragraph" w:styleId="Revisie">
    <w:name w:val="Revision"/>
    <w:hidden/>
    <w:uiPriority w:val="99"/>
    <w:semiHidden/>
    <w:rsid w:val="0055502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leuren Vilans">
      <a:dk1>
        <a:srgbClr val="000000"/>
      </a:dk1>
      <a:lt1>
        <a:srgbClr val="FFFFFF"/>
      </a:lt1>
      <a:dk2>
        <a:srgbClr val="878787"/>
      </a:dk2>
      <a:lt2>
        <a:srgbClr val="FFFFFF"/>
      </a:lt2>
      <a:accent1>
        <a:srgbClr val="C3C800"/>
      </a:accent1>
      <a:accent2>
        <a:srgbClr val="009FE3"/>
      </a:accent2>
      <a:accent3>
        <a:srgbClr val="008A89"/>
      </a:accent3>
      <a:accent4>
        <a:srgbClr val="003882"/>
      </a:accent4>
      <a:accent5>
        <a:srgbClr val="59A627"/>
      </a:accent5>
      <a:accent6>
        <a:srgbClr val="613670"/>
      </a:accent6>
      <a:hlink>
        <a:srgbClr val="000000"/>
      </a:hlink>
      <a:folHlink>
        <a:srgbClr val="000000"/>
      </a:folHlink>
    </a:clrScheme>
    <a:fontScheme name="Lettertypen Vilans Brief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8f2504-1b09-45a0-9423-28a2bb95a03b" xsi:nil="true"/>
    <lcf76f155ced4ddcb4097134ff3c332f xmlns="03abe126-d85e-489e-8a38-59190c8cea74">
      <Terms xmlns="http://schemas.microsoft.com/office/infopath/2007/PartnerControls"/>
    </lcf76f155ced4ddcb4097134ff3c332f>
    <SharedWithUsers xmlns="6d8f2504-1b09-45a0-9423-28a2bb95a03b">
      <UserInfo>
        <DisplayName>Augustinus, Anneke</DisplayName>
        <AccountId>57</AccountId>
        <AccountType/>
      </UserInfo>
      <UserInfo>
        <DisplayName>Hattink, Marja</DisplayName>
        <AccountId>12</AccountId>
        <AccountType/>
      </UserInfo>
      <UserInfo>
        <DisplayName>Mast, Jennie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EFCC980A1444A664A5F6CDEBEDC4" ma:contentTypeVersion="14" ma:contentTypeDescription="Een nieuw document maken." ma:contentTypeScope="" ma:versionID="f6147d5bf2cf4b8b1f93e4c73c291dd3">
  <xsd:schema xmlns:xsd="http://www.w3.org/2001/XMLSchema" xmlns:xs="http://www.w3.org/2001/XMLSchema" xmlns:p="http://schemas.microsoft.com/office/2006/metadata/properties" xmlns:ns2="03abe126-d85e-489e-8a38-59190c8cea74" xmlns:ns3="6d8f2504-1b09-45a0-9423-28a2bb95a03b" targetNamespace="http://schemas.microsoft.com/office/2006/metadata/properties" ma:root="true" ma:fieldsID="464062127eb530eec423c76d1bc97d2e" ns2:_="" ns3:_="">
    <xsd:import namespace="03abe126-d85e-489e-8a38-59190c8cea74"/>
    <xsd:import namespace="6d8f2504-1b09-45a0-9423-28a2bb95a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e126-d85e-489e-8a38-59190c8ce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d1b4be5-5a15-4e37-92bc-e1835c11a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2504-1b09-45a0-9423-28a2bb95a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b4abf07-493b-474b-a016-6ae10feec20c}" ma:internalName="TaxCatchAll" ma:showField="CatchAllData" ma:web="6d8f2504-1b09-45a0-9423-28a2bb95a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F676D-554C-4C1D-92EC-6DECC31BD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981844-89D0-4A4B-B85C-9B4E3E8B39CE}">
  <ds:schemaRefs>
    <ds:schemaRef ds:uri="http://schemas.microsoft.com/office/2006/metadata/properties"/>
    <ds:schemaRef ds:uri="http://schemas.microsoft.com/office/infopath/2007/PartnerControls"/>
    <ds:schemaRef ds:uri="6d8f2504-1b09-45a0-9423-28a2bb95a03b"/>
    <ds:schemaRef ds:uri="03abe126-d85e-489e-8a38-59190c8cea74"/>
  </ds:schemaRefs>
</ds:datastoreItem>
</file>

<file path=customXml/itemProps3.xml><?xml version="1.0" encoding="utf-8"?>
<ds:datastoreItem xmlns:ds="http://schemas.openxmlformats.org/officeDocument/2006/customXml" ds:itemID="{3C5ACD97-2159-49B6-A939-2AF57814A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5B80C-92BB-4AA6-B89E-3DF75393E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Hattink, Marja</dc:creator>
  <cp:keywords/>
  <dc:description/>
  <cp:lastModifiedBy>Engelen, Marleen van</cp:lastModifiedBy>
  <cp:revision>2</cp:revision>
  <cp:lastPrinted>2020-09-24T04:51:00Z</cp:lastPrinted>
  <dcterms:created xsi:type="dcterms:W3CDTF">2024-01-05T12:11:00Z</dcterms:created>
  <dcterms:modified xsi:type="dcterms:W3CDTF">2024-01-05T12:11:00Z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0x0101007A6CEFCC980A1444A664A5F6CDEBEDC4</vt:lpwstr>
  </property>
  <property fmtid="{D5CDD505-2E9C-101B-9397-08002B2CF9AE}" pid="4" name="MediaServiceImageTags">
    <vt:lpwstr/>
  </property>
</Properties>
</file>